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26B2FF6F" w:rsidR="004006E6" w:rsidRDefault="004006E6"/>
    <w:p w14:paraId="3BFE1679" w14:textId="5D58C2BA" w:rsidR="0019446A" w:rsidRDefault="0019446A"/>
    <w:p w14:paraId="3133343C" w14:textId="1467B366" w:rsidR="0019446A" w:rsidRDefault="0019446A"/>
    <w:p w14:paraId="6959FC1C" w14:textId="77777777" w:rsidR="0019446A" w:rsidRDefault="0019446A"/>
    <w:p w14:paraId="33864FE7" w14:textId="7CF61857" w:rsidR="0019446A" w:rsidRPr="00686B75" w:rsidRDefault="0019446A" w:rsidP="0019446A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  <w:r w:rsidR="006C2B9E">
        <w:rPr>
          <w:b/>
          <w:sz w:val="28"/>
          <w:szCs w:val="28"/>
        </w:rPr>
        <w:t xml:space="preserve"> </w:t>
      </w:r>
      <w:r w:rsidR="006E6474">
        <w:rPr>
          <w:b/>
          <w:sz w:val="28"/>
          <w:szCs w:val="28"/>
        </w:rPr>
        <w:t>- Revised</w:t>
      </w:r>
    </w:p>
    <w:p w14:paraId="42B40F2F" w14:textId="77777777" w:rsidR="0019446A" w:rsidRPr="00334BAF" w:rsidRDefault="0019446A" w:rsidP="0019446A">
      <w:pPr>
        <w:rPr>
          <w:rFonts w:ascii="Verdana" w:hAnsi="Verdana"/>
          <w:sz w:val="20"/>
          <w:szCs w:val="20"/>
        </w:rPr>
      </w:pPr>
    </w:p>
    <w:p w14:paraId="10B755BE" w14:textId="77777777" w:rsidR="0019446A" w:rsidRPr="00573B62" w:rsidRDefault="0019446A" w:rsidP="0019446A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573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573B6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6461216E" w14:textId="77777777" w:rsidR="0019446A" w:rsidRPr="00573B62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59EB6122" w14:textId="2BC128A4" w:rsidR="0036437E" w:rsidRPr="00BE7B1B" w:rsidRDefault="00415DDB" w:rsidP="0036437E">
      <w:pPr>
        <w:tabs>
          <w:tab w:val="left" w:pos="540"/>
          <w:tab w:val="left" w:pos="900"/>
        </w:tabs>
        <w:jc w:val="center"/>
        <w:rPr>
          <w:rFonts w:ascii="Verdana" w:hAnsi="Verdana" w:cstheme="minorHAnsi"/>
          <w:color w:val="000000"/>
          <w:sz w:val="18"/>
          <w:szCs w:val="18"/>
        </w:rPr>
      </w:pPr>
      <w:r w:rsidRPr="00BE7B1B">
        <w:rPr>
          <w:rFonts w:ascii="Verdana" w:hAnsi="Verdana"/>
          <w:sz w:val="18"/>
          <w:szCs w:val="18"/>
        </w:rPr>
        <w:t>Aging Services Information System (ASIS)</w:t>
      </w:r>
      <w:r w:rsidR="0036437E" w:rsidRPr="00BE7B1B">
        <w:rPr>
          <w:rFonts w:ascii="Verdana" w:hAnsi="Verdana"/>
          <w:color w:val="000000"/>
          <w:sz w:val="18"/>
          <w:szCs w:val="18"/>
        </w:rPr>
        <w:t>/RFP  54000</w:t>
      </w:r>
      <w:r w:rsidRPr="00BE7B1B">
        <w:rPr>
          <w:rFonts w:ascii="Verdana" w:hAnsi="Verdana"/>
          <w:color w:val="000000"/>
          <w:sz w:val="18"/>
          <w:szCs w:val="18"/>
        </w:rPr>
        <w:t>22579</w:t>
      </w:r>
      <w:r w:rsidR="003C6804" w:rsidRPr="00BE7B1B">
        <w:rPr>
          <w:rFonts w:ascii="Verdana" w:hAnsi="Verdana"/>
          <w:color w:val="000000"/>
          <w:sz w:val="18"/>
          <w:szCs w:val="18"/>
        </w:rPr>
        <w:t xml:space="preserve">/Module </w:t>
      </w:r>
      <w:r w:rsidR="00C369EF">
        <w:rPr>
          <w:rFonts w:ascii="Verdana" w:hAnsi="Verdana"/>
          <w:color w:val="000000"/>
          <w:sz w:val="18"/>
          <w:szCs w:val="18"/>
        </w:rPr>
        <w:t>C</w:t>
      </w:r>
      <w:r w:rsidR="0036437E" w:rsidRPr="00BE7B1B">
        <w:rPr>
          <w:rFonts w:ascii="Verdana" w:hAnsi="Verdana"/>
          <w:color w:val="000000"/>
          <w:sz w:val="18"/>
          <w:szCs w:val="18"/>
        </w:rPr>
        <w:t xml:space="preserve"> </w:t>
      </w:r>
      <w:r w:rsidR="00CE4668" w:rsidRPr="00BE7B1B">
        <w:rPr>
          <w:rFonts w:ascii="Verdana" w:hAnsi="Verdana"/>
          <w:color w:val="000000"/>
          <w:sz w:val="18"/>
          <w:szCs w:val="18"/>
        </w:rPr>
        <w:t>–</w:t>
      </w:r>
      <w:r w:rsidR="0036437E" w:rsidRPr="00BE7B1B">
        <w:rPr>
          <w:rFonts w:ascii="Verdana" w:hAnsi="Verdana"/>
          <w:color w:val="000000"/>
          <w:sz w:val="18"/>
          <w:szCs w:val="18"/>
        </w:rPr>
        <w:t xml:space="preserve"> </w:t>
      </w:r>
      <w:r w:rsidR="00CE4668" w:rsidRPr="00BE7B1B">
        <w:rPr>
          <w:rFonts w:ascii="Verdana" w:hAnsi="Verdana"/>
          <w:color w:val="000000"/>
          <w:sz w:val="18"/>
          <w:szCs w:val="18"/>
        </w:rPr>
        <w:t>Demonstrations</w:t>
      </w:r>
      <w:r w:rsidR="00BE7B1B" w:rsidRPr="00BE7B1B">
        <w:rPr>
          <w:rFonts w:ascii="Verdana" w:hAnsi="Verdana"/>
          <w:color w:val="000000"/>
          <w:sz w:val="18"/>
          <w:szCs w:val="18"/>
        </w:rPr>
        <w:t xml:space="preserve"> and Scoring</w:t>
      </w:r>
      <w:r w:rsidR="0036437E" w:rsidRPr="00BE7B1B">
        <w:rPr>
          <w:rFonts w:ascii="Verdana" w:hAnsi="Verdana" w:cstheme="minorHAnsi"/>
          <w:color w:val="000000"/>
          <w:sz w:val="18"/>
          <w:szCs w:val="18"/>
        </w:rPr>
        <w:t xml:space="preserve">  </w:t>
      </w:r>
    </w:p>
    <w:p w14:paraId="092C86E6" w14:textId="77777777" w:rsidR="00415DDB" w:rsidRPr="00BE7B1B" w:rsidRDefault="00415DDB" w:rsidP="0019446A">
      <w:pPr>
        <w:tabs>
          <w:tab w:val="left" w:pos="540"/>
          <w:tab w:val="left" w:pos="900"/>
        </w:tabs>
        <w:jc w:val="center"/>
        <w:rPr>
          <w:rFonts w:ascii="Verdana" w:hAnsi="Verdana"/>
          <w:color w:val="000000"/>
          <w:sz w:val="18"/>
          <w:szCs w:val="18"/>
        </w:rPr>
      </w:pPr>
      <w:r w:rsidRPr="00BE7B1B">
        <w:rPr>
          <w:rFonts w:ascii="Verdana" w:hAnsi="Verdana"/>
          <w:color w:val="000000"/>
          <w:sz w:val="18"/>
          <w:szCs w:val="18"/>
        </w:rPr>
        <w:t xml:space="preserve">S.C. Department on Aging  </w:t>
      </w:r>
    </w:p>
    <w:p w14:paraId="2C69D51D" w14:textId="78F5CFA9" w:rsidR="0019446A" w:rsidRPr="00573B62" w:rsidRDefault="0019446A" w:rsidP="0019446A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415DDB">
        <w:rPr>
          <w:rFonts w:ascii="Verdana" w:eastAsia="Times New Roman" w:hAnsi="Verdana" w:cs="Times New Roman"/>
          <w:sz w:val="20"/>
          <w:szCs w:val="20"/>
        </w:rPr>
        <w:br/>
      </w:r>
      <w:r w:rsidRPr="00573B6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573B62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573B6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73217C4B" w14:textId="77777777" w:rsidR="0019446A" w:rsidRPr="00573B62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0F8BDF9" w14:textId="6E137342" w:rsidR="00415DDB" w:rsidRPr="00415DDB" w:rsidRDefault="00C369EF" w:rsidP="00573B62">
      <w:pPr>
        <w:pStyle w:val="ListParagraph"/>
        <w:numPr>
          <w:ilvl w:val="0"/>
          <w:numId w:val="2"/>
        </w:num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November</w:t>
      </w:r>
      <w:r w:rsidR="00415DD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8</w:t>
      </w:r>
      <w:r w:rsidR="0019446A" w:rsidRPr="00573B62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r w:rsidR="0036437E" w:rsidRPr="00573B62">
        <w:rPr>
          <w:rFonts w:ascii="Verdana" w:eastAsia="Times New Roman" w:hAnsi="Verdana" w:cs="Times New Roman"/>
          <w:b/>
          <w:sz w:val="20"/>
          <w:szCs w:val="20"/>
        </w:rPr>
        <w:t>2022</w:t>
      </w:r>
    </w:p>
    <w:p w14:paraId="37337C79" w14:textId="0183584B" w:rsidR="00415DDB" w:rsidRPr="00415DDB" w:rsidRDefault="00C369EF" w:rsidP="00573B62">
      <w:pPr>
        <w:pStyle w:val="ListParagraph"/>
        <w:numPr>
          <w:ilvl w:val="0"/>
          <w:numId w:val="2"/>
        </w:num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November 9</w:t>
      </w:r>
      <w:r w:rsidR="00415DDB">
        <w:rPr>
          <w:rFonts w:ascii="Verdana" w:eastAsia="Times New Roman" w:hAnsi="Verdana" w:cs="Times New Roman"/>
          <w:b/>
          <w:sz w:val="20"/>
          <w:szCs w:val="20"/>
        </w:rPr>
        <w:t>, 2022</w:t>
      </w:r>
    </w:p>
    <w:p w14:paraId="261691E4" w14:textId="293A591E" w:rsidR="00C369EF" w:rsidRPr="00415DDB" w:rsidRDefault="00C369EF" w:rsidP="00C369EF">
      <w:pPr>
        <w:pStyle w:val="ListParagraph"/>
        <w:numPr>
          <w:ilvl w:val="0"/>
          <w:numId w:val="2"/>
        </w:num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November 14, 2022</w:t>
      </w:r>
    </w:p>
    <w:p w14:paraId="4AE796B1" w14:textId="1DA350C4" w:rsidR="00C369EF" w:rsidRPr="00C369EF" w:rsidRDefault="00C369EF" w:rsidP="00C369EF">
      <w:pPr>
        <w:pStyle w:val="ListParagraph"/>
        <w:numPr>
          <w:ilvl w:val="0"/>
          <w:numId w:val="2"/>
        </w:num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November 28, 2022</w:t>
      </w:r>
    </w:p>
    <w:p w14:paraId="39C0EDFF" w14:textId="0810BCA4" w:rsidR="00C369EF" w:rsidRPr="006E6474" w:rsidRDefault="00C369EF" w:rsidP="00C369EF">
      <w:pPr>
        <w:pStyle w:val="ListParagraph"/>
        <w:numPr>
          <w:ilvl w:val="0"/>
          <w:numId w:val="2"/>
        </w:num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November 30, 2022</w:t>
      </w:r>
    </w:p>
    <w:p w14:paraId="05219CF3" w14:textId="5A2045D6" w:rsidR="006E6474" w:rsidRPr="00415DDB" w:rsidRDefault="006E6474" w:rsidP="00C369EF">
      <w:pPr>
        <w:pStyle w:val="ListParagraph"/>
        <w:numPr>
          <w:ilvl w:val="0"/>
          <w:numId w:val="2"/>
        </w:num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December 2, 2022</w:t>
      </w:r>
    </w:p>
    <w:p w14:paraId="40A94B77" w14:textId="77777777" w:rsidR="00C369EF" w:rsidRPr="00415DDB" w:rsidRDefault="00C369EF" w:rsidP="00C369EF">
      <w:pPr>
        <w:pStyle w:val="ListParagraph"/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14D5DC4" w14:textId="318CED5A" w:rsidR="0019446A" w:rsidRPr="00573B62" w:rsidRDefault="00C369EF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012F635" w14:textId="15FBD88C" w:rsidR="0019446A" w:rsidRPr="00573B62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573B62">
        <w:rPr>
          <w:rFonts w:ascii="Verdana" w:eastAsia="Times New Roman" w:hAnsi="Verdana" w:cs="Times New Roman"/>
          <w:sz w:val="20"/>
          <w:szCs w:val="20"/>
        </w:rPr>
        <w:t xml:space="preserve">If you are interested in attending, please email me at </w:t>
      </w:r>
      <w:hyperlink r:id="rId7" w:history="1">
        <w:r w:rsidRPr="00573B62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 w:rsidRPr="00573B62">
        <w:rPr>
          <w:rFonts w:ascii="Verdana" w:eastAsia="Times New Roman" w:hAnsi="Verdana" w:cs="Times New Roman"/>
          <w:sz w:val="20"/>
          <w:szCs w:val="20"/>
        </w:rPr>
        <w:t xml:space="preserve"> for </w:t>
      </w:r>
      <w:r w:rsidR="00573B62" w:rsidRPr="00573B62">
        <w:rPr>
          <w:rFonts w:ascii="Verdana" w:eastAsia="Times New Roman" w:hAnsi="Verdana" w:cs="Times New Roman"/>
          <w:sz w:val="20"/>
          <w:szCs w:val="20"/>
        </w:rPr>
        <w:t>additional</w:t>
      </w:r>
      <w:r w:rsidRPr="00573B62">
        <w:rPr>
          <w:rFonts w:ascii="Verdana" w:eastAsia="Times New Roman" w:hAnsi="Verdana" w:cs="Times New Roman"/>
          <w:sz w:val="20"/>
          <w:szCs w:val="20"/>
        </w:rPr>
        <w:t xml:space="preserve"> information. </w:t>
      </w:r>
    </w:p>
    <w:p w14:paraId="127C061B" w14:textId="77777777" w:rsidR="0019446A" w:rsidRPr="00573B62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B02EBC9" w14:textId="77777777" w:rsidR="0019446A" w:rsidRPr="00EE7FA5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EE7FA5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7A1C5DC6" w14:textId="109AB40B" w:rsidR="0019446A" w:rsidRDefault="0019446A" w:rsidP="0019446A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EE7FA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EE7FA5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EE7FA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EE7FA5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EE7FA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9F9C2DF" w14:textId="33C51449" w:rsidR="00E4337D" w:rsidRPr="00EE7FA5" w:rsidRDefault="00E4337D" w:rsidP="00E4337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432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3. Enter executive session</w:t>
      </w:r>
    </w:p>
    <w:p w14:paraId="2D467A61" w14:textId="77777777" w:rsidR="0019446A" w:rsidRPr="00EE7FA5" w:rsidRDefault="0019446A" w:rsidP="0019446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03D1A20D" w14:textId="77777777" w:rsidR="0019446A" w:rsidRPr="00EE7FA5" w:rsidRDefault="0019446A" w:rsidP="0019446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EE7FA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4FB8F146" w14:textId="77777777" w:rsidR="00C369E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EE7FA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</w:t>
      </w:r>
      <w:r w:rsidR="00BE7B1B" w:rsidRPr="00EE7FA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  <w:r w:rsidRPr="00EE7FA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1. </w:t>
      </w:r>
      <w:r w:rsidR="00CE4668" w:rsidRPr="00EE7FA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Demonstration</w:t>
      </w:r>
      <w:r w:rsidR="00C369E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s</w:t>
      </w:r>
    </w:p>
    <w:p w14:paraId="579F08CF" w14:textId="6AAA2E64" w:rsidR="00EE7FA5" w:rsidRDefault="00C369EF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 2. Score</w:t>
      </w:r>
      <w:r w:rsidR="0019446A" w:rsidRPr="00EE7FA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</w:p>
    <w:p w14:paraId="5F5B2AEC" w14:textId="31495FE1" w:rsidR="00EE7FA5" w:rsidRPr="00E4337D" w:rsidRDefault="00EE7FA5" w:rsidP="00E4337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 </w:t>
      </w:r>
      <w:r w:rsidR="00C369E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3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. Exit executive session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ab/>
      </w:r>
    </w:p>
    <w:p w14:paraId="1B6BBAD9" w14:textId="77777777" w:rsidR="00EE7FA5" w:rsidRPr="00EE7FA5" w:rsidRDefault="00EE7FA5" w:rsidP="00EE7FA5">
      <w:pPr>
        <w:rPr>
          <w:rFonts w:ascii="Verdana" w:hAnsi="Verdana"/>
          <w:sz w:val="20"/>
          <w:szCs w:val="20"/>
        </w:rPr>
      </w:pPr>
    </w:p>
    <w:p w14:paraId="3C3A6D59" w14:textId="229A32C7" w:rsidR="0019446A" w:rsidRPr="00EE7FA5" w:rsidRDefault="00E4337D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C</w:t>
      </w:r>
      <w:r w:rsidR="0019446A" w:rsidRPr="00EE7FA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. CLOSE </w:t>
      </w:r>
    </w:p>
    <w:p w14:paraId="071E1F31" w14:textId="299F425D" w:rsidR="00BE7B1B" w:rsidRPr="00EE7FA5" w:rsidRDefault="00BE7B1B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EE7FA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ab/>
      </w:r>
    </w:p>
    <w:p w14:paraId="2881D17D" w14:textId="77777777" w:rsidR="0019446A" w:rsidRPr="00573B62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74E804E" w14:textId="77777777" w:rsidR="0019446A" w:rsidRPr="00573B62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399CE649" w14:textId="77777777" w:rsidR="0019446A" w:rsidRPr="00573B62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573B62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27CB0B89" w14:textId="2922DC81" w:rsidR="0019446A" w:rsidRDefault="0019446A" w:rsidP="0014584B">
      <w:pPr>
        <w:tabs>
          <w:tab w:val="left" w:pos="360"/>
        </w:tabs>
      </w:pPr>
      <w:r w:rsidRPr="00573B62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lastRenderedPageBreak/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847CA" w14:textId="77777777" w:rsidR="005064DF" w:rsidRDefault="005064DF" w:rsidP="00F408E5">
      <w:r>
        <w:separator/>
      </w:r>
    </w:p>
  </w:endnote>
  <w:endnote w:type="continuationSeparator" w:id="0">
    <w:p w14:paraId="44100F86" w14:textId="77777777" w:rsidR="005064DF" w:rsidRDefault="005064D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530FB" w14:textId="77777777" w:rsidR="005064DF" w:rsidRDefault="005064DF" w:rsidP="00F408E5">
      <w:r>
        <w:separator/>
      </w:r>
    </w:p>
  </w:footnote>
  <w:footnote w:type="continuationSeparator" w:id="0">
    <w:p w14:paraId="3417BBAF" w14:textId="77777777" w:rsidR="005064DF" w:rsidRDefault="005064D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D3C78"/>
    <w:multiLevelType w:val="hybridMultilevel"/>
    <w:tmpl w:val="2014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03E5"/>
    <w:rsid w:val="0000282E"/>
    <w:rsid w:val="00084C0C"/>
    <w:rsid w:val="000D08D7"/>
    <w:rsid w:val="0014584B"/>
    <w:rsid w:val="0019446A"/>
    <w:rsid w:val="00241B61"/>
    <w:rsid w:val="00284996"/>
    <w:rsid w:val="0036437E"/>
    <w:rsid w:val="00370EA9"/>
    <w:rsid w:val="003C6804"/>
    <w:rsid w:val="003E2D90"/>
    <w:rsid w:val="004006E6"/>
    <w:rsid w:val="00415DDB"/>
    <w:rsid w:val="00436A86"/>
    <w:rsid w:val="004C04A4"/>
    <w:rsid w:val="005064DF"/>
    <w:rsid w:val="00573B62"/>
    <w:rsid w:val="005C3D76"/>
    <w:rsid w:val="005F270C"/>
    <w:rsid w:val="00606BDD"/>
    <w:rsid w:val="00615698"/>
    <w:rsid w:val="006C2B9E"/>
    <w:rsid w:val="006E6474"/>
    <w:rsid w:val="00700DFD"/>
    <w:rsid w:val="008211CB"/>
    <w:rsid w:val="00851006"/>
    <w:rsid w:val="0086579A"/>
    <w:rsid w:val="008A6C58"/>
    <w:rsid w:val="008B3062"/>
    <w:rsid w:val="008C1C2F"/>
    <w:rsid w:val="008E4AB7"/>
    <w:rsid w:val="0092485A"/>
    <w:rsid w:val="009602C4"/>
    <w:rsid w:val="009B1FAF"/>
    <w:rsid w:val="00A10230"/>
    <w:rsid w:val="00A87E1A"/>
    <w:rsid w:val="00AE3482"/>
    <w:rsid w:val="00B03FCA"/>
    <w:rsid w:val="00B51F11"/>
    <w:rsid w:val="00B61738"/>
    <w:rsid w:val="00BC62A8"/>
    <w:rsid w:val="00BE7B1B"/>
    <w:rsid w:val="00C13910"/>
    <w:rsid w:val="00C3036E"/>
    <w:rsid w:val="00C327FF"/>
    <w:rsid w:val="00C334A3"/>
    <w:rsid w:val="00C369EF"/>
    <w:rsid w:val="00CA1211"/>
    <w:rsid w:val="00CC12CC"/>
    <w:rsid w:val="00CE4668"/>
    <w:rsid w:val="00D25940"/>
    <w:rsid w:val="00D6477B"/>
    <w:rsid w:val="00DC4124"/>
    <w:rsid w:val="00DD1660"/>
    <w:rsid w:val="00E26EC1"/>
    <w:rsid w:val="00E4337D"/>
    <w:rsid w:val="00E768D2"/>
    <w:rsid w:val="00EB79F9"/>
    <w:rsid w:val="00EE7FA5"/>
    <w:rsid w:val="00F408E5"/>
    <w:rsid w:val="00F575A6"/>
    <w:rsid w:val="00FB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44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4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4</cp:revision>
  <cp:lastPrinted>2016-06-30T20:28:00Z</cp:lastPrinted>
  <dcterms:created xsi:type="dcterms:W3CDTF">2022-11-02T16:47:00Z</dcterms:created>
  <dcterms:modified xsi:type="dcterms:W3CDTF">2022-11-03T17:23:00Z</dcterms:modified>
</cp:coreProperties>
</file>