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4C924A0B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6C2B9E">
        <w:rPr>
          <w:b/>
          <w:sz w:val="28"/>
          <w:szCs w:val="28"/>
        </w:rPr>
        <w:t xml:space="preserve"> - updated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5B1D44A4" w:rsidR="0036437E" w:rsidRPr="00BB6F54" w:rsidRDefault="0036437E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DE377E">
        <w:rPr>
          <w:rFonts w:ascii="Verdana" w:hAnsi="Verdana"/>
          <w:color w:val="000000"/>
          <w:sz w:val="20"/>
          <w:szCs w:val="20"/>
        </w:rPr>
        <w:t xml:space="preserve">DMH Credentialing Services/RFP  5400022238 </w:t>
      </w:r>
      <w:r w:rsidR="00CE4668">
        <w:rPr>
          <w:rFonts w:ascii="Verdana" w:hAnsi="Verdana"/>
          <w:color w:val="000000"/>
          <w:sz w:val="20"/>
          <w:szCs w:val="20"/>
        </w:rPr>
        <w:t>–</w:t>
      </w:r>
      <w:r w:rsidRPr="00DE377E">
        <w:rPr>
          <w:rFonts w:ascii="Verdana" w:hAnsi="Verdana"/>
          <w:color w:val="000000"/>
          <w:sz w:val="20"/>
          <w:szCs w:val="20"/>
        </w:rPr>
        <w:t xml:space="preserve"> </w:t>
      </w:r>
      <w:r w:rsidR="00CE4668">
        <w:rPr>
          <w:rFonts w:ascii="Verdana" w:hAnsi="Verdana"/>
          <w:color w:val="000000"/>
          <w:sz w:val="20"/>
          <w:szCs w:val="20"/>
        </w:rPr>
        <w:t>Demonstrations</w:t>
      </w:r>
      <w:r w:rsidRPr="00BB6F54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35FA3B7B" w14:textId="77777777" w:rsidR="0036437E" w:rsidRDefault="0036437E" w:rsidP="0036437E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BB6F54">
        <w:rPr>
          <w:rFonts w:ascii="Verdana" w:hAnsi="Verdana"/>
          <w:color w:val="000000"/>
          <w:sz w:val="20"/>
          <w:szCs w:val="20"/>
        </w:rPr>
        <w:t xml:space="preserve">Department of </w:t>
      </w:r>
      <w:r>
        <w:rPr>
          <w:rFonts w:ascii="Verdana" w:hAnsi="Verdana"/>
          <w:color w:val="000000"/>
          <w:sz w:val="20"/>
          <w:szCs w:val="20"/>
        </w:rPr>
        <w:t>Mental Health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C69D51D" w14:textId="77777777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730FC716" w:rsidR="0019446A" w:rsidRPr="00CE4668" w:rsidRDefault="006C2B9E" w:rsidP="00CE4668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</w:rPr>
        <w:t>June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BC55A3">
        <w:rPr>
          <w:rFonts w:ascii="Verdana" w:eastAsia="Times New Roman" w:hAnsi="Verdana" w:cs="Times New Roman"/>
          <w:b/>
          <w:sz w:val="20"/>
          <w:szCs w:val="20"/>
        </w:rPr>
        <w:t>27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36437E" w:rsidRPr="00CE4668">
        <w:rPr>
          <w:rFonts w:ascii="Verdana" w:eastAsia="Times New Roman" w:hAnsi="Verdana" w:cs="Times New Roman"/>
          <w:b/>
          <w:sz w:val="20"/>
          <w:szCs w:val="20"/>
        </w:rPr>
        <w:t>2022,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 at </w:t>
      </w:r>
      <w:r w:rsidR="00BC55A3">
        <w:rPr>
          <w:rFonts w:ascii="Verdana" w:eastAsia="Times New Roman" w:hAnsi="Verdana" w:cs="Times New Roman"/>
          <w:b/>
          <w:sz w:val="20"/>
          <w:szCs w:val="20"/>
        </w:rPr>
        <w:t>1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>:</w:t>
      </w:r>
      <w:r w:rsidR="00436A86" w:rsidRPr="00CE4668">
        <w:rPr>
          <w:rFonts w:ascii="Verdana" w:eastAsia="Times New Roman" w:hAnsi="Verdana" w:cs="Times New Roman"/>
          <w:b/>
          <w:sz w:val="20"/>
          <w:szCs w:val="20"/>
        </w:rPr>
        <w:t>0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0 </w:t>
      </w:r>
      <w:r w:rsidR="00BC55A3">
        <w:rPr>
          <w:rFonts w:ascii="Verdana" w:eastAsia="Times New Roman" w:hAnsi="Verdana" w:cs="Times New Roman"/>
          <w:b/>
          <w:sz w:val="20"/>
          <w:szCs w:val="20"/>
        </w:rPr>
        <w:t>P</w:t>
      </w:r>
      <w:r w:rsidR="0019446A" w:rsidRPr="00CE4668">
        <w:rPr>
          <w:rFonts w:ascii="Verdana" w:eastAsia="Times New Roman" w:hAnsi="Verdana" w:cs="Times New Roman"/>
          <w:b/>
          <w:sz w:val="20"/>
          <w:szCs w:val="20"/>
        </w:rPr>
        <w:t xml:space="preserve">M ET </w:t>
      </w:r>
    </w:p>
    <w:p w14:paraId="2CE7BD13" w14:textId="3F559A58" w:rsidR="0019446A" w:rsidRPr="00334BAF" w:rsidRDefault="00BC55A3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3CF0694A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The</w:t>
      </w:r>
      <w:r w:rsidR="00CE4668">
        <w:rPr>
          <w:rFonts w:ascii="Verdana" w:eastAsia="Times New Roman" w:hAnsi="Verdana" w:cs="Times New Roman"/>
          <w:sz w:val="20"/>
          <w:szCs w:val="20"/>
        </w:rPr>
        <w:t>se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meeting</w:t>
      </w:r>
      <w:r w:rsidR="00CE4668">
        <w:rPr>
          <w:rFonts w:ascii="Verdana" w:eastAsia="Times New Roman" w:hAnsi="Verdana" w:cs="Times New Roman"/>
          <w:sz w:val="20"/>
          <w:szCs w:val="20"/>
        </w:rPr>
        <w:t>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C53960B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CE466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and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CE466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CE466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demonstration)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3E9" w14:textId="77777777" w:rsidR="000544CE" w:rsidRDefault="000544CE" w:rsidP="00F408E5">
      <w:r>
        <w:separator/>
      </w:r>
    </w:p>
  </w:endnote>
  <w:endnote w:type="continuationSeparator" w:id="0">
    <w:p w14:paraId="2E0C9F33" w14:textId="77777777" w:rsidR="000544CE" w:rsidRDefault="000544C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216E" w14:textId="77777777" w:rsidR="000544CE" w:rsidRDefault="000544CE" w:rsidP="00F408E5">
      <w:r>
        <w:separator/>
      </w:r>
    </w:p>
  </w:footnote>
  <w:footnote w:type="continuationSeparator" w:id="0">
    <w:p w14:paraId="6DC149DA" w14:textId="77777777" w:rsidR="000544CE" w:rsidRDefault="000544C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C78"/>
    <w:multiLevelType w:val="hybridMultilevel"/>
    <w:tmpl w:val="201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4CE"/>
    <w:rsid w:val="00084C0C"/>
    <w:rsid w:val="000D08D7"/>
    <w:rsid w:val="0019446A"/>
    <w:rsid w:val="00241B61"/>
    <w:rsid w:val="00284996"/>
    <w:rsid w:val="0036437E"/>
    <w:rsid w:val="00370EA9"/>
    <w:rsid w:val="004006E6"/>
    <w:rsid w:val="00436A86"/>
    <w:rsid w:val="004C04A4"/>
    <w:rsid w:val="005C3D76"/>
    <w:rsid w:val="005F270C"/>
    <w:rsid w:val="00606BDD"/>
    <w:rsid w:val="00615698"/>
    <w:rsid w:val="006C2B9E"/>
    <w:rsid w:val="00700DFD"/>
    <w:rsid w:val="008211CB"/>
    <w:rsid w:val="0086579A"/>
    <w:rsid w:val="008A6C58"/>
    <w:rsid w:val="008B3062"/>
    <w:rsid w:val="0092485A"/>
    <w:rsid w:val="009602C4"/>
    <w:rsid w:val="009B1FAF"/>
    <w:rsid w:val="00A10230"/>
    <w:rsid w:val="00AE3482"/>
    <w:rsid w:val="00B03FCA"/>
    <w:rsid w:val="00B51F11"/>
    <w:rsid w:val="00B61738"/>
    <w:rsid w:val="00BC55A3"/>
    <w:rsid w:val="00BC62A8"/>
    <w:rsid w:val="00C13910"/>
    <w:rsid w:val="00C3036E"/>
    <w:rsid w:val="00C327FF"/>
    <w:rsid w:val="00C334A3"/>
    <w:rsid w:val="00CA1211"/>
    <w:rsid w:val="00CC12CC"/>
    <w:rsid w:val="00CE4668"/>
    <w:rsid w:val="00DD1660"/>
    <w:rsid w:val="00E768D2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2022-06-22T16:01:00Z</dcterms:created>
  <dcterms:modified xsi:type="dcterms:W3CDTF">2022-06-22T16:01:00Z</dcterms:modified>
</cp:coreProperties>
</file>