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12172E86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  <w:r w:rsidR="006C2B9E">
        <w:rPr>
          <w:b/>
          <w:sz w:val="28"/>
          <w:szCs w:val="28"/>
        </w:rPr>
        <w:t xml:space="preserve"> </w:t>
      </w:r>
      <w:r w:rsidR="003E2D90">
        <w:rPr>
          <w:b/>
          <w:sz w:val="28"/>
          <w:szCs w:val="28"/>
        </w:rPr>
        <w:t xml:space="preserve"> 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573B62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73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573B6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9EB6122" w14:textId="4DFBC057" w:rsidR="0036437E" w:rsidRPr="008C1C2F" w:rsidRDefault="008C1C2F" w:rsidP="0036437E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bCs/>
          <w:color w:val="000000"/>
          <w:sz w:val="20"/>
          <w:szCs w:val="20"/>
        </w:rPr>
      </w:pPr>
      <w:r w:rsidRPr="008C1C2F">
        <w:rPr>
          <w:rFonts w:ascii="Verdana" w:hAnsi="Verdana"/>
          <w:bCs/>
          <w:sz w:val="20"/>
        </w:rPr>
        <w:t>Electronic Benefit Transfer (EBT)</w:t>
      </w:r>
      <w:r w:rsidR="0036437E" w:rsidRPr="008C1C2F">
        <w:rPr>
          <w:rFonts w:ascii="Verdana" w:hAnsi="Verdana"/>
          <w:bCs/>
          <w:color w:val="000000"/>
          <w:sz w:val="20"/>
          <w:szCs w:val="20"/>
        </w:rPr>
        <w:t>/RFP  54000</w:t>
      </w:r>
      <w:r w:rsidR="003E2D90" w:rsidRPr="008C1C2F">
        <w:rPr>
          <w:rFonts w:ascii="Verdana" w:hAnsi="Verdana"/>
          <w:bCs/>
          <w:color w:val="000000"/>
          <w:sz w:val="20"/>
          <w:szCs w:val="20"/>
        </w:rPr>
        <w:t>21397</w:t>
      </w:r>
      <w:r w:rsidR="0036437E" w:rsidRPr="008C1C2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E4668" w:rsidRPr="008C1C2F">
        <w:rPr>
          <w:rFonts w:ascii="Verdana" w:hAnsi="Verdana"/>
          <w:bCs/>
          <w:color w:val="000000"/>
          <w:sz w:val="20"/>
          <w:szCs w:val="20"/>
        </w:rPr>
        <w:t>–</w:t>
      </w:r>
      <w:r w:rsidR="0036437E" w:rsidRPr="008C1C2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E4668" w:rsidRPr="008C1C2F">
        <w:rPr>
          <w:rFonts w:ascii="Verdana" w:hAnsi="Verdana"/>
          <w:bCs/>
          <w:color w:val="000000"/>
          <w:sz w:val="20"/>
          <w:szCs w:val="20"/>
        </w:rPr>
        <w:t>Demonstrations</w:t>
      </w:r>
      <w:r w:rsidR="0036437E" w:rsidRPr="008C1C2F">
        <w:rPr>
          <w:rFonts w:ascii="Verdana" w:hAnsi="Verdana" w:cstheme="minorHAnsi"/>
          <w:bCs/>
          <w:color w:val="000000"/>
          <w:sz w:val="20"/>
          <w:szCs w:val="20"/>
        </w:rPr>
        <w:t xml:space="preserve">  </w:t>
      </w:r>
    </w:p>
    <w:p w14:paraId="30DB204A" w14:textId="0BCCDE6A" w:rsidR="00573B62" w:rsidRPr="008C1C2F" w:rsidRDefault="008C1C2F" w:rsidP="0019446A">
      <w:pPr>
        <w:tabs>
          <w:tab w:val="left" w:pos="540"/>
          <w:tab w:val="left" w:pos="900"/>
        </w:tabs>
        <w:jc w:val="center"/>
        <w:rPr>
          <w:rFonts w:ascii="Verdana" w:hAnsi="Verdana"/>
          <w:bCs/>
          <w:color w:val="000000"/>
          <w:sz w:val="20"/>
          <w:szCs w:val="20"/>
        </w:rPr>
      </w:pPr>
      <w:r w:rsidRPr="008C1C2F">
        <w:rPr>
          <w:rFonts w:ascii="Verdana" w:hAnsi="Verdana"/>
          <w:bCs/>
          <w:color w:val="000000"/>
          <w:sz w:val="20"/>
          <w:szCs w:val="20"/>
        </w:rPr>
        <w:t>SC Department of Social Services</w:t>
      </w:r>
    </w:p>
    <w:p w14:paraId="2C69D51D" w14:textId="4CE60F05" w:rsidR="0019446A" w:rsidRPr="00573B62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573B62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CE7BD13" w14:textId="1760E8FF" w:rsidR="0019446A" w:rsidRPr="00573B62" w:rsidRDefault="008C1C2F" w:rsidP="00573B62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Thursday</w:t>
      </w:r>
      <w:r w:rsidR="0019446A" w:rsidRPr="00573B62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="00573B62" w:rsidRPr="00573B62">
        <w:rPr>
          <w:rFonts w:ascii="Verdana" w:eastAsia="Times New Roman" w:hAnsi="Verdana" w:cs="Times New Roman"/>
          <w:b/>
          <w:sz w:val="20"/>
          <w:szCs w:val="20"/>
        </w:rPr>
        <w:t>August</w:t>
      </w:r>
      <w:r w:rsidR="0019446A" w:rsidRPr="00573B6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18</w:t>
      </w:r>
      <w:r w:rsidR="0019446A" w:rsidRPr="00573B62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="0036437E" w:rsidRPr="00573B62">
        <w:rPr>
          <w:rFonts w:ascii="Verdana" w:eastAsia="Times New Roman" w:hAnsi="Verdana" w:cs="Times New Roman"/>
          <w:b/>
          <w:sz w:val="20"/>
          <w:szCs w:val="20"/>
        </w:rPr>
        <w:t>2022</w:t>
      </w:r>
      <w:r w:rsidR="00573B62" w:rsidRPr="00573B6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14D5DC4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15FBD88C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573B6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573B62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573B62" w:rsidRPr="00573B62">
        <w:rPr>
          <w:rFonts w:ascii="Verdana" w:eastAsia="Times New Roman" w:hAnsi="Verdana" w:cs="Times New Roman"/>
          <w:sz w:val="20"/>
          <w:szCs w:val="20"/>
        </w:rPr>
        <w:t>additional</w:t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 information. </w:t>
      </w:r>
    </w:p>
    <w:p w14:paraId="127C061B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573B62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573B62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573B62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7BD73BB3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CE4668"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and </w:t>
      </w:r>
      <w:r w:rsidR="00700DFD"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="00CE4668"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(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</w:t>
      </w:r>
      <w:r w:rsidR="00CE4668"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="008C1C2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</w:t>
      </w:r>
      <w:r w:rsidR="00CE4668"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)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AA1B" w14:textId="77777777" w:rsidR="00D25940" w:rsidRDefault="00D25940" w:rsidP="00F408E5">
      <w:r>
        <w:separator/>
      </w:r>
    </w:p>
  </w:endnote>
  <w:endnote w:type="continuationSeparator" w:id="0">
    <w:p w14:paraId="2A49C27C" w14:textId="77777777" w:rsidR="00D25940" w:rsidRDefault="00D2594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38C1" w14:textId="77777777" w:rsidR="00D25940" w:rsidRDefault="00D25940" w:rsidP="00F408E5">
      <w:r>
        <w:separator/>
      </w:r>
    </w:p>
  </w:footnote>
  <w:footnote w:type="continuationSeparator" w:id="0">
    <w:p w14:paraId="21F79B89" w14:textId="77777777" w:rsidR="00D25940" w:rsidRDefault="00D2594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3C78"/>
    <w:multiLevelType w:val="hybridMultilevel"/>
    <w:tmpl w:val="201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4C0C"/>
    <w:rsid w:val="000D08D7"/>
    <w:rsid w:val="0019446A"/>
    <w:rsid w:val="00241B61"/>
    <w:rsid w:val="00284996"/>
    <w:rsid w:val="0036437E"/>
    <w:rsid w:val="00370EA9"/>
    <w:rsid w:val="003E2D90"/>
    <w:rsid w:val="004006E6"/>
    <w:rsid w:val="00436A86"/>
    <w:rsid w:val="004C04A4"/>
    <w:rsid w:val="00573B62"/>
    <w:rsid w:val="005C3D76"/>
    <w:rsid w:val="005F270C"/>
    <w:rsid w:val="00606BDD"/>
    <w:rsid w:val="00615698"/>
    <w:rsid w:val="006C2B9E"/>
    <w:rsid w:val="00700DFD"/>
    <w:rsid w:val="008211CB"/>
    <w:rsid w:val="0086579A"/>
    <w:rsid w:val="008A6C58"/>
    <w:rsid w:val="008B3062"/>
    <w:rsid w:val="008C1C2F"/>
    <w:rsid w:val="0092485A"/>
    <w:rsid w:val="009602C4"/>
    <w:rsid w:val="009B1FAF"/>
    <w:rsid w:val="00A10230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CE4668"/>
    <w:rsid w:val="00D25940"/>
    <w:rsid w:val="00D6477B"/>
    <w:rsid w:val="00DC4124"/>
    <w:rsid w:val="00DD1660"/>
    <w:rsid w:val="00E768D2"/>
    <w:rsid w:val="00EB79F9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2022-08-11T18:06:00Z</dcterms:created>
  <dcterms:modified xsi:type="dcterms:W3CDTF">2022-08-11T18:06:00Z</dcterms:modified>
</cp:coreProperties>
</file>