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16901EAE" w:rsidR="00D71AAD" w:rsidRDefault="00EC7E37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Event Management </w:t>
      </w:r>
      <w:r w:rsidR="00D435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="004774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 First Steps </w:t>
      </w:r>
    </w:p>
    <w:p w14:paraId="0E17537E" w14:textId="62251DA8" w:rsidR="00F63D08" w:rsidRPr="00F63D08" w:rsidRDefault="00F63D08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D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RFP 540002</w:t>
      </w:r>
      <w:r w:rsidR="00EC7E3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6424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6A30433E" w:rsidR="006A209F" w:rsidRPr="00CF6064" w:rsidRDefault="003016DD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  <w:r w:rsidR="00EC7E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93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C7E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 w:rsidR="00EC7E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proofErr w:type="gramEnd"/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AC3D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C3D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AC3D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.M.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156BB10" w14:textId="58960661" w:rsidR="00841E57" w:rsidRPr="00F52A20" w:rsidRDefault="006A209F" w:rsidP="00841E5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D4353E" w:rsidRPr="00E911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vgoodson@mmo.sc.gov</w:t>
        </w:r>
      </w:hyperlink>
      <w:r w:rsidR="00D43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  <w:r w:rsidR="00841E57">
        <w:rPr>
          <w:rFonts w:ascii="Times New Roman" w:eastAsia="Times New Roman" w:hAnsi="Times New Roman" w:cs="Times New Roman"/>
          <w:sz w:val="24"/>
          <w:szCs w:val="24"/>
        </w:rPr>
        <w:t xml:space="preserve">  Subject line must read: </w:t>
      </w:r>
      <w:r w:rsidR="00841E57">
        <w:rPr>
          <w:rFonts w:ascii="Times New Roman" w:eastAsia="Times New Roman" w:hAnsi="Times New Roman" w:cs="Times New Roman"/>
          <w:b/>
          <w:bCs/>
          <w:sz w:val="24"/>
          <w:szCs w:val="24"/>
        </w:rPr>
        <w:t>540002</w:t>
      </w:r>
      <w:r w:rsidR="00EC7E37">
        <w:rPr>
          <w:rFonts w:ascii="Times New Roman" w:eastAsia="Times New Roman" w:hAnsi="Times New Roman" w:cs="Times New Roman"/>
          <w:b/>
          <w:bCs/>
          <w:sz w:val="24"/>
          <w:szCs w:val="24"/>
        </w:rPr>
        <w:t>6424</w:t>
      </w:r>
      <w:r w:rsidR="0084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7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 First Steps </w:t>
      </w:r>
      <w:r w:rsidR="00EC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Event Management Software for Virtual and In Person Events </w:t>
      </w:r>
      <w:r w:rsidR="00841E57" w:rsidRPr="00F52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panel information. </w:t>
      </w:r>
    </w:p>
    <w:p w14:paraId="7E2BEA9D" w14:textId="17530D16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090EC35" w14:textId="152AE574" w:rsidR="00E93B59" w:rsidRDefault="006A209F" w:rsidP="00E93B5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16DD">
        <w:rPr>
          <w:rFonts w:ascii="Times New Roman" w:eastAsia="Times New Roman" w:hAnsi="Times New Roman" w:cs="Times New Roman"/>
          <w:sz w:val="24"/>
          <w:szCs w:val="24"/>
        </w:rPr>
        <w:t xml:space="preserve">Demonstrations </w:t>
      </w:r>
    </w:p>
    <w:p w14:paraId="0B4AA7E3" w14:textId="22C26D78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024C4F88" w:rsidR="006A209F" w:rsidRDefault="00D4353E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Goodson</w:t>
      </w:r>
      <w:r w:rsidR="00D71A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929D" w14:textId="77777777" w:rsidR="001B48D4" w:rsidRDefault="001B48D4" w:rsidP="00F408E5">
      <w:r>
        <w:separator/>
      </w:r>
    </w:p>
  </w:endnote>
  <w:endnote w:type="continuationSeparator" w:id="0">
    <w:p w14:paraId="526134D3" w14:textId="77777777" w:rsidR="001B48D4" w:rsidRDefault="001B48D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7F50" w14:textId="77777777" w:rsidR="003A09AE" w:rsidRDefault="003A0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2831" w14:textId="77777777" w:rsidR="003A09AE" w:rsidRDefault="003A0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709F" w14:textId="77777777" w:rsidR="001B48D4" w:rsidRDefault="001B48D4" w:rsidP="00F408E5">
      <w:r>
        <w:separator/>
      </w:r>
    </w:p>
  </w:footnote>
  <w:footnote w:type="continuationSeparator" w:id="0">
    <w:p w14:paraId="243AA11D" w14:textId="77777777" w:rsidR="001B48D4" w:rsidRDefault="001B48D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A6AC" w14:textId="77777777" w:rsidR="003A09AE" w:rsidRDefault="003A0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0CF" w14:textId="77777777" w:rsidR="003A09AE" w:rsidRDefault="003A0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0F6044E3" w:rsidR="00CC12CC" w:rsidRDefault="003A09AE">
    <w:pPr>
      <w:pStyle w:val="Header"/>
    </w:pPr>
    <w:r>
      <w:rPr>
        <w:noProof/>
      </w:rPr>
      <w:drawing>
        <wp:inline distT="0" distB="0" distL="0" distR="0" wp14:anchorId="1ED17A40" wp14:editId="7DC7EBFB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1B48D4"/>
    <w:rsid w:val="00203BAE"/>
    <w:rsid w:val="00241B61"/>
    <w:rsid w:val="00284996"/>
    <w:rsid w:val="003016DD"/>
    <w:rsid w:val="00322104"/>
    <w:rsid w:val="00370EA9"/>
    <w:rsid w:val="003A09AE"/>
    <w:rsid w:val="004006E6"/>
    <w:rsid w:val="00477472"/>
    <w:rsid w:val="004C04A4"/>
    <w:rsid w:val="00513DB9"/>
    <w:rsid w:val="005C3D76"/>
    <w:rsid w:val="005F270C"/>
    <w:rsid w:val="005F60DE"/>
    <w:rsid w:val="005F760D"/>
    <w:rsid w:val="00606BDD"/>
    <w:rsid w:val="00615698"/>
    <w:rsid w:val="006A209F"/>
    <w:rsid w:val="008211CB"/>
    <w:rsid w:val="00841E57"/>
    <w:rsid w:val="0086579A"/>
    <w:rsid w:val="008A6C58"/>
    <w:rsid w:val="008B0F31"/>
    <w:rsid w:val="008B3062"/>
    <w:rsid w:val="008C0221"/>
    <w:rsid w:val="0092485A"/>
    <w:rsid w:val="00961FC0"/>
    <w:rsid w:val="009B1FAF"/>
    <w:rsid w:val="009D67F9"/>
    <w:rsid w:val="00AA1A96"/>
    <w:rsid w:val="00AC3D0D"/>
    <w:rsid w:val="00AE3482"/>
    <w:rsid w:val="00BC62A8"/>
    <w:rsid w:val="00C13910"/>
    <w:rsid w:val="00C3036E"/>
    <w:rsid w:val="00C327FF"/>
    <w:rsid w:val="00C334A3"/>
    <w:rsid w:val="00C4445F"/>
    <w:rsid w:val="00CA1211"/>
    <w:rsid w:val="00CC12CC"/>
    <w:rsid w:val="00CF6064"/>
    <w:rsid w:val="00D109D1"/>
    <w:rsid w:val="00D278ED"/>
    <w:rsid w:val="00D4353E"/>
    <w:rsid w:val="00D71AAD"/>
    <w:rsid w:val="00DD1660"/>
    <w:rsid w:val="00E93B59"/>
    <w:rsid w:val="00EB79F9"/>
    <w:rsid w:val="00EC7E37"/>
    <w:rsid w:val="00F408E5"/>
    <w:rsid w:val="00F575A6"/>
    <w:rsid w:val="00F63D08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oodson@mmo.sc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Goodson, Virginia</cp:lastModifiedBy>
  <cp:revision>2</cp:revision>
  <cp:lastPrinted>2016-06-30T20:28:00Z</cp:lastPrinted>
  <dcterms:created xsi:type="dcterms:W3CDTF">2024-06-21T13:32:00Z</dcterms:created>
  <dcterms:modified xsi:type="dcterms:W3CDTF">2024-06-21T13:32:00Z</dcterms:modified>
</cp:coreProperties>
</file>