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232E6FE8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4787D1E0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408B59DD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3D0344CF" w14:textId="77777777" w:rsidR="00163E4B" w:rsidRPr="00C01F01" w:rsidRDefault="00163E4B" w:rsidP="00163E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17384A7" w14:textId="77777777" w:rsidR="00163E4B" w:rsidRPr="00C01F01" w:rsidRDefault="00163E4B" w:rsidP="00163E4B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7B4D124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C7F6B8" w14:textId="4FA257F0" w:rsidR="00163E4B" w:rsidRPr="00C01F01" w:rsidRDefault="00163E4B" w:rsidP="00163E4B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Campus Bookstore</w:t>
      </w:r>
    </w:p>
    <w:p w14:paraId="1850C3DE" w14:textId="77777777" w:rsidR="00163E4B" w:rsidRPr="00C01F01" w:rsidRDefault="00163E4B" w:rsidP="00163E4B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76D903" w14:textId="7661866A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0025820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3703F3B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43666B8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0F61BC" w14:textId="6DF77F0B" w:rsidR="00163E4B" w:rsidRPr="00B73387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87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Tuesday, April 30, 2024, at 9:30 AM</w:t>
      </w:r>
      <w:r w:rsidR="00B73387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B73387">
        <w:rPr>
          <w:rFonts w:ascii="Times New Roman" w:eastAsia="Times New Roman" w:hAnsi="Times New Roman" w:cs="Times New Roman"/>
          <w:b/>
          <w:sz w:val="24"/>
          <w:szCs w:val="24"/>
        </w:rPr>
        <w:t xml:space="preserve">   Rescheduled TBD</w:t>
      </w:r>
    </w:p>
    <w:p w14:paraId="07252851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8855B0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4C0580" w14:textId="77777777" w:rsidR="00163E4B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737BBAB1" w14:textId="77777777" w:rsidR="00163E4B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St, Ste 600</w:t>
      </w:r>
    </w:p>
    <w:p w14:paraId="6CB6052B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1DF13FFB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B302F50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293F392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50F3E3E8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77B1A24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8A6AF46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7D9EBBE2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D9ADACA" w14:textId="77777777" w:rsidR="00163E4B" w:rsidRPr="00C01F01" w:rsidRDefault="00163E4B" w:rsidP="00163E4B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C863CE" w14:textId="77777777" w:rsidR="00163E4B" w:rsidRPr="00C01F01" w:rsidRDefault="00163E4B" w:rsidP="00163E4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4AA9A94E" w14:textId="77777777" w:rsidR="00163E4B" w:rsidRPr="00C01F01" w:rsidRDefault="00163E4B" w:rsidP="00163E4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9D0FC83" w14:textId="77777777" w:rsidR="00163E4B" w:rsidRPr="00C01F01" w:rsidRDefault="00163E4B" w:rsidP="00163E4B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40DA9890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1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63E4B"/>
    <w:rsid w:val="00231DB0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92485A"/>
    <w:rsid w:val="00997496"/>
    <w:rsid w:val="009B1FAF"/>
    <w:rsid w:val="00A40312"/>
    <w:rsid w:val="00AE3482"/>
    <w:rsid w:val="00B03FCA"/>
    <w:rsid w:val="00B51F11"/>
    <w:rsid w:val="00B73387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2024-05-01T15:04:00Z</dcterms:created>
  <dcterms:modified xsi:type="dcterms:W3CDTF">2024-05-01T15:04:00Z</dcterms:modified>
</cp:coreProperties>
</file>