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3EB66378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Student Enrollment Services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6CD2F8A6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22910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68940B89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10: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Microsoft Teams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2022-06-09T15:49:00Z</dcterms:created>
  <dcterms:modified xsi:type="dcterms:W3CDTF">2022-06-09T15:49:00Z</dcterms:modified>
</cp:coreProperties>
</file>