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22C6221D" w:rsidR="00E75229" w:rsidRDefault="00A82C30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 Department of Agriculture Advertising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143DE56A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24005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39B63E84" w:rsidR="00E75229" w:rsidRDefault="00BA05D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A82C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 at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Nakendra Perry</cp:lastModifiedBy>
  <cp:revision>3</cp:revision>
  <cp:lastPrinted>2022-06-09T15:49:00Z</cp:lastPrinted>
  <dcterms:created xsi:type="dcterms:W3CDTF">2022-12-07T19:36:00Z</dcterms:created>
  <dcterms:modified xsi:type="dcterms:W3CDTF">2022-12-14T14:48:00Z</dcterms:modified>
</cp:coreProperties>
</file>