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0F643C44" w:rsidR="00E75229" w:rsidRDefault="004C4D21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Exclusive Beverage Partner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53888685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4C4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2833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00910F83" w:rsidR="00E75229" w:rsidRDefault="004C4D21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Monday, March 20, 2023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77777777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4C4D21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2023-03-14T20:09:00Z</dcterms:created>
  <dcterms:modified xsi:type="dcterms:W3CDTF">2023-03-14T20:09:00Z</dcterms:modified>
</cp:coreProperties>
</file>