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050B6557" w:rsidR="00E75229" w:rsidRDefault="00A919A4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Food Service Operations for GSAH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6AB0148F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82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A91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5840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12B50C29" w:rsidR="00E75229" w:rsidRDefault="0070510D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A919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919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571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2023,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</w:t>
      </w:r>
      <w:r w:rsidR="00BA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AM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161834AA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1E434399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5ED174" w14:textId="77777777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p w14:paraId="2C57C221" w14:textId="77777777" w:rsidR="00E75229" w:rsidRDefault="00E75229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9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B61F8"/>
    <w:rsid w:val="003E1179"/>
    <w:rsid w:val="004006E6"/>
    <w:rsid w:val="0041209F"/>
    <w:rsid w:val="004850B9"/>
    <w:rsid w:val="004C04A4"/>
    <w:rsid w:val="00571EC6"/>
    <w:rsid w:val="005C3D76"/>
    <w:rsid w:val="005F270C"/>
    <w:rsid w:val="00606BDD"/>
    <w:rsid w:val="00615698"/>
    <w:rsid w:val="0070510D"/>
    <w:rsid w:val="00746B31"/>
    <w:rsid w:val="008211CB"/>
    <w:rsid w:val="0086579A"/>
    <w:rsid w:val="00870446"/>
    <w:rsid w:val="008A6C58"/>
    <w:rsid w:val="008B3062"/>
    <w:rsid w:val="0092485A"/>
    <w:rsid w:val="009B1FAF"/>
    <w:rsid w:val="00A82C30"/>
    <w:rsid w:val="00A919A4"/>
    <w:rsid w:val="00AE3482"/>
    <w:rsid w:val="00B03FCA"/>
    <w:rsid w:val="00B51F11"/>
    <w:rsid w:val="00BA05D9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75229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2022-06-09T15:49:00Z</cp:lastPrinted>
  <dcterms:created xsi:type="dcterms:W3CDTF">2023-11-01T18:19:00Z</dcterms:created>
  <dcterms:modified xsi:type="dcterms:W3CDTF">2023-11-01T18:19:00Z</dcterms:modified>
</cp:coreProperties>
</file>