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3EB9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C716544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13BA4173" w14:textId="168D0E7C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B6DA07B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7B2885D" w14:textId="77777777" w:rsidR="00E75229" w:rsidRDefault="00E75229" w:rsidP="00E752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47265763" w14:textId="77777777" w:rsidR="00E75229" w:rsidRDefault="00E75229" w:rsidP="00E7522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4F3579E" w14:textId="77777777" w:rsidR="00E75229" w:rsidRDefault="00E75229" w:rsidP="00E75229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751C65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5CF19EB" w14:textId="61C03E82" w:rsidR="00E75229" w:rsidRDefault="00E15045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Campus Bookstore</w:t>
      </w:r>
    </w:p>
    <w:p w14:paraId="2522344C" w14:textId="77777777" w:rsidR="00E75229" w:rsidRDefault="00E75229" w:rsidP="00E75229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D1F0D" w14:textId="287DAA86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82C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571E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="00E1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FDD0E9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E857AAB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FB45D" w14:textId="53D319F3" w:rsidR="00E75229" w:rsidRDefault="00EC7F10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E15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12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71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</w:t>
      </w:r>
      <w:r w:rsidR="00BA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15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E752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3276F6C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E6037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1FCE89" w14:textId="161834AA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1E434399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158518A8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2E0F90DE" w14:textId="77777777" w:rsidR="00E75229" w:rsidRDefault="00E75229" w:rsidP="00E75229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6355217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669B1418" w14:textId="77777777" w:rsidR="00E75229" w:rsidRDefault="00E75229" w:rsidP="00E75229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5ED174" w14:textId="010C8736" w:rsidR="00E75229" w:rsidRDefault="00E75229" w:rsidP="00E7522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  <w:r w:rsidR="00EC7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64F31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8F4E6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2087FD30" w14:textId="77777777" w:rsidR="00E75229" w:rsidRDefault="00E75229" w:rsidP="00E7522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C08E7EA" w14:textId="77777777" w:rsidR="00E75229" w:rsidRDefault="00E75229" w:rsidP="00E75229"/>
    <w:p w14:paraId="1CB5CECE" w14:textId="77777777" w:rsidR="00E75229" w:rsidRPr="00C24103" w:rsidRDefault="00E75229" w:rsidP="00E75229">
      <w:pPr>
        <w:rPr>
          <w:rFonts w:ascii="Arial" w:hAnsi="Arial" w:cs="Arial"/>
          <w:sz w:val="24"/>
          <w:szCs w:val="24"/>
        </w:rPr>
      </w:pPr>
    </w:p>
    <w:p w14:paraId="31E2F5D6" w14:textId="5B74D68D" w:rsidR="004006E6" w:rsidRDefault="004006E6"/>
    <w:p w14:paraId="2C57C221" w14:textId="77777777" w:rsidR="00E75229" w:rsidRDefault="00E75229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9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B61F8"/>
    <w:rsid w:val="003E1179"/>
    <w:rsid w:val="004006E6"/>
    <w:rsid w:val="0041209F"/>
    <w:rsid w:val="004C04A4"/>
    <w:rsid w:val="00571EC6"/>
    <w:rsid w:val="005C3D76"/>
    <w:rsid w:val="005F270C"/>
    <w:rsid w:val="00606BDD"/>
    <w:rsid w:val="00615698"/>
    <w:rsid w:val="00746B31"/>
    <w:rsid w:val="008211CB"/>
    <w:rsid w:val="0086579A"/>
    <w:rsid w:val="00870446"/>
    <w:rsid w:val="008A6C58"/>
    <w:rsid w:val="008B3062"/>
    <w:rsid w:val="0092485A"/>
    <w:rsid w:val="009B1FAF"/>
    <w:rsid w:val="00A82C30"/>
    <w:rsid w:val="00AE3482"/>
    <w:rsid w:val="00B03FCA"/>
    <w:rsid w:val="00B51F11"/>
    <w:rsid w:val="00BA05D9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15045"/>
    <w:rsid w:val="00E75229"/>
    <w:rsid w:val="00EB79F9"/>
    <w:rsid w:val="00EC7F1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2022-06-09T15:49:00Z</cp:lastPrinted>
  <dcterms:created xsi:type="dcterms:W3CDTF">2024-04-04T14:21:00Z</dcterms:created>
  <dcterms:modified xsi:type="dcterms:W3CDTF">2024-04-04T14:21:00Z</dcterms:modified>
</cp:coreProperties>
</file>