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69B8D954" w:rsidR="00E75229" w:rsidRDefault="000C5946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Painting Services for GSSM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4B03A877" w:rsidR="00E75229" w:rsidRDefault="000C5946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BVB</w:t>
      </w:r>
      <w:r w:rsidR="00E75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907E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731</w:t>
      </w:r>
      <w:r w:rsidR="00E75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642F8714" w:rsidR="00E75229" w:rsidRDefault="000C5946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E15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EC7F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010C8736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  <w:r w:rsidR="00EC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5946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70446"/>
    <w:rsid w:val="008A6C58"/>
    <w:rsid w:val="008B3062"/>
    <w:rsid w:val="00907E48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15045"/>
    <w:rsid w:val="00E75229"/>
    <w:rsid w:val="00EB79F9"/>
    <w:rsid w:val="00EC7F1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2024-04-17T20:06:00Z</dcterms:created>
  <dcterms:modified xsi:type="dcterms:W3CDTF">2024-04-17T20:06:00Z</dcterms:modified>
</cp:coreProperties>
</file>