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614EE266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A5056AC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19C260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242B810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9C19D3" w14:textId="77777777" w:rsidR="0090491D" w:rsidRPr="00C01F01" w:rsidRDefault="0090491D" w:rsidP="0090491D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3978F9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6C68D3" w14:textId="77777777" w:rsidR="0090491D" w:rsidRPr="00C01F01" w:rsidRDefault="0090491D" w:rsidP="0090491D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Bookstore Management &amp; Operations</w:t>
      </w:r>
    </w:p>
    <w:p w14:paraId="01FE3FBF" w14:textId="77777777" w:rsidR="0090491D" w:rsidRPr="00C01F01" w:rsidRDefault="0090491D" w:rsidP="0090491D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E034BE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0026583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615412E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165E309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C3B62B" w14:textId="13DB5EE5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7,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B30910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38615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FABEA9" w14:textId="77777777" w:rsidR="0090491D" w:rsidRDefault="0090491D" w:rsidP="009049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30714FDC" w14:textId="77777777" w:rsidR="0090491D" w:rsidRDefault="0090491D" w:rsidP="009049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St, Ste 600</w:t>
      </w:r>
    </w:p>
    <w:p w14:paraId="061170AF" w14:textId="77777777" w:rsidR="0090491D" w:rsidRPr="00C01F01" w:rsidRDefault="0090491D" w:rsidP="009049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661CA12B" w14:textId="77777777" w:rsidR="0090491D" w:rsidRPr="00C01F01" w:rsidRDefault="0090491D" w:rsidP="0090491D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35FE647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41123511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728AB001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4D8F069B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2FD460C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4974F6C0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272B0D07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F97E4" w14:textId="77777777" w:rsidR="0090491D" w:rsidRPr="00C01F01" w:rsidRDefault="0090491D" w:rsidP="0090491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A92D135" w14:textId="77777777" w:rsidR="0090491D" w:rsidRPr="00C01F01" w:rsidRDefault="0090491D" w:rsidP="0090491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D70ADC1" w14:textId="77777777" w:rsidR="0090491D" w:rsidRPr="00C01F01" w:rsidRDefault="0090491D" w:rsidP="0090491D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6C6943D" w14:textId="77777777" w:rsidR="0090491D" w:rsidRPr="00C01F01" w:rsidRDefault="0090491D" w:rsidP="009049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90491D" w:rsidRPr="00C01F01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1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90491D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2024-04-19T17:50:00Z</dcterms:created>
  <dcterms:modified xsi:type="dcterms:W3CDTF">2024-04-19T17:50:00Z</dcterms:modified>
</cp:coreProperties>
</file>