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22C5EED9" w:rsidR="0058428F" w:rsidRPr="00C01F01" w:rsidRDefault="008B0E08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Online Tutoring Services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0801D754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0022</w:t>
      </w:r>
      <w:r w:rsidR="008B0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082B9D3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87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8B0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2022,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8B0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732FB8DA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 (Via Microsoft Teams)</w:t>
      </w:r>
      <w:r w:rsidR="008B0E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Scoring of Demonstration</w:t>
      </w:r>
    </w:p>
    <w:p w14:paraId="4C29B83F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778E2605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8428F"/>
    <w:rsid w:val="00587EC6"/>
    <w:rsid w:val="005C3D76"/>
    <w:rsid w:val="005F270C"/>
    <w:rsid w:val="00606BDD"/>
    <w:rsid w:val="00615698"/>
    <w:rsid w:val="00746B31"/>
    <w:rsid w:val="008211CB"/>
    <w:rsid w:val="0086579A"/>
    <w:rsid w:val="008A6C58"/>
    <w:rsid w:val="008B0E0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2022-06-03T15:16:00Z</cp:lastPrinted>
  <dcterms:created xsi:type="dcterms:W3CDTF">2022-06-03T15:16:00Z</dcterms:created>
  <dcterms:modified xsi:type="dcterms:W3CDTF">2022-06-03T15:16:00Z</dcterms:modified>
</cp:coreProperties>
</file>