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4101D8A5" w:rsidR="0058428F" w:rsidRPr="00C01F01" w:rsidRDefault="0045417E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Comprehensive Law Enforcement Electronic Forms System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2B9D4A93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</w:t>
      </w:r>
      <w:r w:rsidR="00454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871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1C9679EA" w:rsidR="0058428F" w:rsidRPr="00C01F01" w:rsidRDefault="0045417E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uly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7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532328BC" w:rsidR="0058428F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 Department of Public Safety</w:t>
      </w:r>
      <w:r w:rsidR="005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(Via Microsoft Teams)</w:t>
      </w:r>
      <w:r w:rsidR="008B0E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Scoring of Demonstration</w:t>
      </w:r>
    </w:p>
    <w:p w14:paraId="4C29B83F" w14:textId="0D902931" w:rsidR="0058428F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Building D- Situation Room- Ground floor</w:t>
      </w:r>
    </w:p>
    <w:p w14:paraId="6E88E376" w14:textId="2FA031AB" w:rsidR="0045417E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10311 Wilson Boulevard</w:t>
      </w:r>
    </w:p>
    <w:p w14:paraId="778E2605" w14:textId="051FB7F7" w:rsidR="0058428F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Blythewood, SC 29016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5417E"/>
    <w:rsid w:val="004C04A4"/>
    <w:rsid w:val="0058428F"/>
    <w:rsid w:val="00587EC6"/>
    <w:rsid w:val="005C3D76"/>
    <w:rsid w:val="005F270C"/>
    <w:rsid w:val="00606BDD"/>
    <w:rsid w:val="00615698"/>
    <w:rsid w:val="00746B31"/>
    <w:rsid w:val="008211CB"/>
    <w:rsid w:val="0086579A"/>
    <w:rsid w:val="008A6C58"/>
    <w:rsid w:val="008B0E0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2022-06-03T15:16:00Z</cp:lastPrinted>
  <dcterms:created xsi:type="dcterms:W3CDTF">2022-06-30T15:20:00Z</dcterms:created>
  <dcterms:modified xsi:type="dcterms:W3CDTF">2022-06-30T15:20:00Z</dcterms:modified>
</cp:coreProperties>
</file>