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57EA9A8E" w:rsidR="0058428F" w:rsidRPr="00C01F01" w:rsidRDefault="00CB014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 Department of Agriculture Advertising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6F7CC831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CB0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4005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77C4C781" w:rsidR="0058428F" w:rsidRPr="00AD5331" w:rsidRDefault="0069676D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CB0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uesday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anuary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B0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B0E08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B0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  <w:r w:rsidR="00DC6C9C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C6C9C" w:rsidRPr="00AD5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8E2605" w14:textId="5CFF99BE" w:rsidR="0058428F" w:rsidRDefault="00CB014F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Buddy Jennings Building</w:t>
      </w:r>
    </w:p>
    <w:p w14:paraId="54B9F413" w14:textId="59ED789F" w:rsidR="00CB014F" w:rsidRDefault="00CB014F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350 Ballard Court</w:t>
      </w:r>
    </w:p>
    <w:p w14:paraId="063947A1" w14:textId="57A741B1" w:rsidR="00CB014F" w:rsidRPr="00C01F01" w:rsidRDefault="00CB014F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West Columbia, SC 29172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0F5C096E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D947F7">
        <w:rPr>
          <w:rFonts w:ascii="Times New Roman" w:eastAsia="Times New Roman" w:hAnsi="Times New Roman" w:cs="Times New Roman"/>
          <w:sz w:val="24"/>
          <w:szCs w:val="24"/>
        </w:rPr>
        <w:t>Demonstration &amp; Scoring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5417E"/>
    <w:rsid w:val="004C04A4"/>
    <w:rsid w:val="0058428F"/>
    <w:rsid w:val="00587EC6"/>
    <w:rsid w:val="005C3D76"/>
    <w:rsid w:val="005F270C"/>
    <w:rsid w:val="00606BDD"/>
    <w:rsid w:val="00615698"/>
    <w:rsid w:val="0069676D"/>
    <w:rsid w:val="00746B31"/>
    <w:rsid w:val="008211CB"/>
    <w:rsid w:val="0086579A"/>
    <w:rsid w:val="008A6C58"/>
    <w:rsid w:val="008B0E08"/>
    <w:rsid w:val="008B3062"/>
    <w:rsid w:val="0092485A"/>
    <w:rsid w:val="009B1FAF"/>
    <w:rsid w:val="00AD5331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B014F"/>
    <w:rsid w:val="00CC12CC"/>
    <w:rsid w:val="00D83CD9"/>
    <w:rsid w:val="00D947F7"/>
    <w:rsid w:val="00DC6C9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2022-06-03T15:16:00Z</cp:lastPrinted>
  <dcterms:created xsi:type="dcterms:W3CDTF">2023-01-18T15:41:00Z</dcterms:created>
  <dcterms:modified xsi:type="dcterms:W3CDTF">2023-01-18T15:41:00Z</dcterms:modified>
</cp:coreProperties>
</file>