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0104E633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Insurance Brokerage Services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10EDE1EB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465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7D47D5B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7, 2022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 (Via Microsoft Teams)</w:t>
      </w:r>
    </w:p>
    <w:p w14:paraId="4C29B83F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778E2605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8428F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2022-02-22T16:01:00Z</dcterms:created>
  <dcterms:modified xsi:type="dcterms:W3CDTF">2022-02-22T16:01:00Z</dcterms:modified>
</cp:coreProperties>
</file>