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0320A650" w:rsidR="0058428F" w:rsidRPr="00C01F01" w:rsidRDefault="00615FC4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Comprehensive Law Enforcement Electronic Forms System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64BD3572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</w:t>
      </w:r>
      <w:r w:rsidR="0061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871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61A6DDC9" w:rsidR="0058428F" w:rsidRPr="00C01F01" w:rsidRDefault="00615FC4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28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0B0D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559405ED" w:rsidR="0058428F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 Department of Public Safety, </w:t>
      </w:r>
    </w:p>
    <w:p w14:paraId="2AB42772" w14:textId="3A0660A0" w:rsidR="00615FC4" w:rsidRPr="00C01F01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SCDMV Building Basement, Room CG45</w:t>
      </w:r>
    </w:p>
    <w:p w14:paraId="4C29B83F" w14:textId="5E7E9687" w:rsidR="0058428F" w:rsidRPr="00C01F01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10311 Wilson Boulevard</w:t>
      </w:r>
    </w:p>
    <w:p w14:paraId="778E2605" w14:textId="6E591BD2" w:rsidR="0058428F" w:rsidRPr="00C01F01" w:rsidRDefault="00615FC4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Blythewood, SC 29016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E1179"/>
    <w:rsid w:val="004006E6"/>
    <w:rsid w:val="0041209F"/>
    <w:rsid w:val="004C04A4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3</cp:revision>
  <cp:lastPrinted>2022-06-16T19:04:00Z</cp:lastPrinted>
  <dcterms:created xsi:type="dcterms:W3CDTF">2022-06-16T19:04:00Z</dcterms:created>
  <dcterms:modified xsi:type="dcterms:W3CDTF">2022-06-16T19:38:00Z</dcterms:modified>
</cp:coreProperties>
</file>