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415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5D40339E" w14:textId="77777777" w:rsidR="0058428F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</w:p>
    <w:p w14:paraId="0F105E15" w14:textId="5040B3D8" w:rsidR="0058428F" w:rsidRPr="00C01F01" w:rsidRDefault="0058428F" w:rsidP="0058428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</w:pPr>
      <w:r w:rsidRPr="00C01F01">
        <w:rPr>
          <w:rFonts w:ascii="Times New Roman" w:eastAsia="Times New Roman" w:hAnsi="Times New Roman" w:cs="Times New Roman"/>
          <w:b/>
          <w:bCs/>
          <w:color w:val="222233"/>
          <w:sz w:val="27"/>
          <w:szCs w:val="27"/>
        </w:rPr>
        <w:t>MEETING POSTINGS</w:t>
      </w:r>
    </w:p>
    <w:p w14:paraId="01F6025E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55C58ADB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166CC652" w14:textId="77777777" w:rsidR="0058428F" w:rsidRPr="00C01F01" w:rsidRDefault="0058428F" w:rsidP="00584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660106E9" w14:textId="77777777" w:rsidR="0058428F" w:rsidRPr="00C01F01" w:rsidRDefault="0058428F" w:rsidP="00584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C01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507311A7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9791AEB" w14:textId="454EB8B9" w:rsidR="0058428F" w:rsidRPr="00C01F01" w:rsidRDefault="003B4870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Student Enrollment Services</w:t>
      </w:r>
    </w:p>
    <w:p w14:paraId="660A8EBF" w14:textId="77777777" w:rsidR="0058428F" w:rsidRPr="00C01F01" w:rsidRDefault="0058428F" w:rsidP="00584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E132C60" w14:textId="3A5DFCC3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0022</w:t>
      </w:r>
      <w:r w:rsidR="003B48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910</w:t>
      </w:r>
      <w:r w:rsidRPr="00C01F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009A237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C01F01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44E3AE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35B69C" w14:textId="5B4F69D1" w:rsidR="0058428F" w:rsidRPr="00C01F01" w:rsidRDefault="00615FC4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</w:t>
      </w:r>
      <w:r w:rsidR="003B4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B48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0B0D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584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58428F" w:rsidRPr="00C01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</w:p>
    <w:p w14:paraId="7FAB611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B88C6A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EFAF6C" w14:textId="7C08D9E5" w:rsidR="0058428F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Division of Procurement Services (via Microsoft Teams)</w:t>
      </w:r>
    </w:p>
    <w:p w14:paraId="2AB42772" w14:textId="2CD7A906" w:rsidR="00615FC4" w:rsidRPr="00C01F01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778E2605" w14:textId="782BB5DF" w:rsidR="0058428F" w:rsidRPr="00C01F01" w:rsidRDefault="003B4870" w:rsidP="00584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Columbia, SC 29201  </w:t>
      </w:r>
    </w:p>
    <w:p w14:paraId="2355858E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22F1564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AGENDA:  </w:t>
      </w:r>
    </w:p>
    <w:p w14:paraId="1F86C1E6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14:paraId="0FC95692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REGULAR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</w:p>
    <w:p w14:paraId="3A0AD37D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br/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Discussion of Proposals</w:t>
      </w:r>
    </w:p>
    <w:p w14:paraId="4C6041F1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EVALUATION OF PROPOSALS</w:t>
      </w:r>
    </w:p>
    <w:p w14:paraId="23CEAB18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C01F01"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868AD0" w14:textId="77777777" w:rsidR="0058428F" w:rsidRPr="00C01F01" w:rsidRDefault="0058428F" w:rsidP="00584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883843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52E32EFE" w14:textId="77777777" w:rsidR="0058428F" w:rsidRPr="00C01F01" w:rsidRDefault="0058428F" w:rsidP="00584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1F01"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08E9924" w14:textId="77777777" w:rsidR="0058428F" w:rsidRPr="00C01F01" w:rsidRDefault="0058428F" w:rsidP="0058428F">
      <w:pPr>
        <w:widowControl w:val="0"/>
        <w:overflowPunct w:val="0"/>
        <w:autoSpaceDE w:val="0"/>
        <w:autoSpaceDN w:val="0"/>
        <w:adjustRightInd w:val="0"/>
        <w:ind w:left="720" w:right="720"/>
        <w:textAlignment w:val="baseline"/>
        <w:rPr>
          <w:rFonts w:ascii="Times New Roman" w:eastAsia="Times New Roman" w:hAnsi="Times New Roman" w:cs="Times New Roman"/>
        </w:rPr>
      </w:pPr>
    </w:p>
    <w:p w14:paraId="2995F63C" w14:textId="77777777" w:rsidR="0058428F" w:rsidRPr="00C01F01" w:rsidRDefault="0058428F" w:rsidP="005842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791434E2" w14:textId="77777777" w:rsidR="0058428F" w:rsidRDefault="0058428F" w:rsidP="0058428F"/>
    <w:p w14:paraId="31E2F5D6" w14:textId="0C3CF791" w:rsidR="004006E6" w:rsidRDefault="004006E6"/>
    <w:sectPr w:rsid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B0DB7"/>
    <w:rsid w:val="000D08D7"/>
    <w:rsid w:val="00241B61"/>
    <w:rsid w:val="00284996"/>
    <w:rsid w:val="00370EA9"/>
    <w:rsid w:val="003B4870"/>
    <w:rsid w:val="003E1179"/>
    <w:rsid w:val="004006E6"/>
    <w:rsid w:val="0041209F"/>
    <w:rsid w:val="004C04A4"/>
    <w:rsid w:val="0058428F"/>
    <w:rsid w:val="005C3D76"/>
    <w:rsid w:val="005F270C"/>
    <w:rsid w:val="00606BDD"/>
    <w:rsid w:val="00615698"/>
    <w:rsid w:val="00615FC4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Perry, Nakendra</cp:lastModifiedBy>
  <cp:revision>2</cp:revision>
  <cp:lastPrinted>2022-06-16T19:04:00Z</cp:lastPrinted>
  <dcterms:created xsi:type="dcterms:W3CDTF">2022-06-22T15:12:00Z</dcterms:created>
  <dcterms:modified xsi:type="dcterms:W3CDTF">2022-06-22T15:12:00Z</dcterms:modified>
</cp:coreProperties>
</file>