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04415" w14:textId="77777777" w:rsidR="0058428F" w:rsidRDefault="0058428F" w:rsidP="0058428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33"/>
          <w:sz w:val="27"/>
          <w:szCs w:val="27"/>
        </w:rPr>
      </w:pPr>
    </w:p>
    <w:p w14:paraId="5D40339E" w14:textId="77777777" w:rsidR="0058428F" w:rsidRDefault="0058428F" w:rsidP="0058428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33"/>
          <w:sz w:val="27"/>
          <w:szCs w:val="27"/>
        </w:rPr>
      </w:pPr>
    </w:p>
    <w:p w14:paraId="0F105E15" w14:textId="5040B3D8" w:rsidR="0058428F" w:rsidRPr="00C01F01" w:rsidRDefault="0058428F" w:rsidP="0058428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33"/>
          <w:sz w:val="27"/>
          <w:szCs w:val="27"/>
        </w:rPr>
      </w:pPr>
      <w:r w:rsidRPr="00C01F01">
        <w:rPr>
          <w:rFonts w:ascii="Times New Roman" w:eastAsia="Times New Roman" w:hAnsi="Times New Roman" w:cs="Times New Roman"/>
          <w:b/>
          <w:bCs/>
          <w:color w:val="222233"/>
          <w:sz w:val="27"/>
          <w:szCs w:val="27"/>
        </w:rPr>
        <w:t>MEETING POSTINGS</w:t>
      </w:r>
    </w:p>
    <w:p w14:paraId="01F6025E" w14:textId="77777777" w:rsidR="0058428F" w:rsidRPr="00C01F01" w:rsidRDefault="0058428F" w:rsidP="0058428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222233"/>
          <w:sz w:val="24"/>
          <w:szCs w:val="24"/>
        </w:rPr>
      </w:pPr>
    </w:p>
    <w:p w14:paraId="55C58ADB" w14:textId="77777777" w:rsidR="0058428F" w:rsidRPr="00C01F01" w:rsidRDefault="0058428F" w:rsidP="0058428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222233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color w:val="222233"/>
          <w:sz w:val="24"/>
          <w:szCs w:val="24"/>
        </w:rPr>
        <w:t>Public meetings are listed in reverse chronological order on the Procurement Services Home Page under General Information Section, “Public Meeting Notices”.</w:t>
      </w:r>
    </w:p>
    <w:p w14:paraId="166CC652" w14:textId="77777777" w:rsidR="0058428F" w:rsidRPr="00C01F01" w:rsidRDefault="0058428F" w:rsidP="0058428F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660106E9" w14:textId="77777777" w:rsidR="0058428F" w:rsidRPr="00C01F01" w:rsidRDefault="0058428F" w:rsidP="0058428F">
      <w:pPr>
        <w:shd w:val="clear" w:color="auto" w:fill="F1E6D2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C01F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14:paraId="507311A7" w14:textId="77777777" w:rsidR="0058428F" w:rsidRPr="00C01F01" w:rsidRDefault="0058428F" w:rsidP="00584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69791AEB" w14:textId="5E3793EC" w:rsidR="0058428F" w:rsidRPr="00C01F01" w:rsidRDefault="00B32FF0" w:rsidP="0058428F">
      <w:pPr>
        <w:tabs>
          <w:tab w:val="left" w:pos="540"/>
          <w:tab w:val="left" w:pos="900"/>
          <w:tab w:val="left" w:pos="1060"/>
          <w:tab w:val="center" w:pos="540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Comprehensive Course Scheduling Software that utilizes student data to analytically predict and schedule academic courses based on student needs</w:t>
      </w:r>
    </w:p>
    <w:p w14:paraId="660A8EBF" w14:textId="77777777" w:rsidR="0058428F" w:rsidRPr="00C01F01" w:rsidRDefault="0058428F" w:rsidP="0058428F">
      <w:pPr>
        <w:tabs>
          <w:tab w:val="left" w:pos="540"/>
          <w:tab w:val="left" w:pos="900"/>
          <w:tab w:val="left" w:pos="1060"/>
          <w:tab w:val="center" w:pos="540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3E132C60" w14:textId="0F1982A1" w:rsidR="0058428F" w:rsidRPr="00C01F01" w:rsidRDefault="0058428F" w:rsidP="00584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RFP # 540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002</w:t>
      </w:r>
      <w:r w:rsidR="00B32F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3782</w:t>
      </w:r>
      <w:r w:rsidRPr="00C01F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br/>
      </w:r>
    </w:p>
    <w:p w14:paraId="009A2370" w14:textId="77777777" w:rsidR="0058428F" w:rsidRPr="00C01F01" w:rsidRDefault="0058428F" w:rsidP="00584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C01F01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344E3AE2" w14:textId="77777777" w:rsidR="0058428F" w:rsidRPr="00C01F01" w:rsidRDefault="0058428F" w:rsidP="00584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835B69C" w14:textId="419BF85C" w:rsidR="0058428F" w:rsidRPr="00C01F01" w:rsidRDefault="00615FC4" w:rsidP="00584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</w:t>
      </w:r>
      <w:r w:rsidR="00B32FF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hursday</w:t>
      </w:r>
      <w:r w:rsidR="0058428F" w:rsidRPr="00C01F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r w:rsidR="00B32FF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December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B32FF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</w:t>
      </w:r>
      <w:r w:rsidR="0058428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202</w:t>
      </w:r>
      <w:r w:rsidR="000B0DB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</w:t>
      </w:r>
      <w:r w:rsidR="0058428F" w:rsidRPr="00C01F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</w:t>
      </w:r>
      <w:r w:rsidR="0058428F" w:rsidRPr="00C01F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="0058428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</w:t>
      </w:r>
      <w:r w:rsidR="0058428F" w:rsidRPr="00C01F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0 </w:t>
      </w:r>
      <w:r w:rsidR="0058428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</w:t>
      </w:r>
      <w:r w:rsidR="0058428F" w:rsidRPr="00C01F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</w:t>
      </w:r>
    </w:p>
    <w:p w14:paraId="7FAB6116" w14:textId="77777777" w:rsidR="0058428F" w:rsidRPr="00C01F01" w:rsidRDefault="0058428F" w:rsidP="00584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6CB88C6A" w14:textId="77777777" w:rsidR="0058428F" w:rsidRPr="00C01F01" w:rsidRDefault="0058428F" w:rsidP="00584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>The meeting will be held at: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EEFAF6C" w14:textId="7C08D9E5" w:rsidR="0058428F" w:rsidRDefault="003B4870" w:rsidP="0058428F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Division of Procurement Services (via Microsoft Teams)</w:t>
      </w:r>
    </w:p>
    <w:p w14:paraId="2AB42772" w14:textId="2CD7A906" w:rsidR="00615FC4" w:rsidRPr="00C01F01" w:rsidRDefault="003B4870" w:rsidP="0058428F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1201 Main Street, Suite 600</w:t>
      </w:r>
    </w:p>
    <w:p w14:paraId="778E2605" w14:textId="782BB5DF" w:rsidR="0058428F" w:rsidRPr="00C01F01" w:rsidRDefault="003B4870" w:rsidP="0058428F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Columbia, SC 29201  </w:t>
      </w:r>
    </w:p>
    <w:p w14:paraId="2355858E" w14:textId="77777777" w:rsidR="0058428F" w:rsidRPr="00C01F01" w:rsidRDefault="0058428F" w:rsidP="0058428F">
      <w:pPr>
        <w:widowControl w:val="0"/>
        <w:overflowPunct w:val="0"/>
        <w:autoSpaceDE w:val="0"/>
        <w:autoSpaceDN w:val="0"/>
        <w:adjustRightInd w:val="0"/>
        <w:ind w:hanging="603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22F15641" w14:textId="77777777" w:rsidR="0058428F" w:rsidRPr="00C01F01" w:rsidRDefault="0058428F" w:rsidP="00584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 xml:space="preserve">AGENDA:  </w:t>
      </w:r>
    </w:p>
    <w:p w14:paraId="1F86C1E6" w14:textId="77777777" w:rsidR="0058428F" w:rsidRPr="00C01F01" w:rsidRDefault="0058428F" w:rsidP="00584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12"/>
          <w:szCs w:val="12"/>
        </w:rPr>
      </w:pPr>
    </w:p>
    <w:p w14:paraId="0FC95692" w14:textId="77777777" w:rsidR="0058428F" w:rsidRPr="00C01F01" w:rsidRDefault="0058428F" w:rsidP="00584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5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REGULAR SESSION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br/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 xml:space="preserve">1. 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Open Meeting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br/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2.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Overview of Process</w:t>
      </w:r>
    </w:p>
    <w:p w14:paraId="3A0AD37D" w14:textId="77777777" w:rsidR="0058428F" w:rsidRPr="00C01F01" w:rsidRDefault="0058428F" w:rsidP="00584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5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>B.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EXECUTIVE SESSION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br/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1.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Discussion of Proposals</w:t>
      </w:r>
    </w:p>
    <w:p w14:paraId="4C6041F1" w14:textId="77777777" w:rsidR="0058428F" w:rsidRPr="00C01F01" w:rsidRDefault="0058428F" w:rsidP="00584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5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>C.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EVALUATION OF PROPOSALS</w:t>
      </w:r>
    </w:p>
    <w:p w14:paraId="23CEAB18" w14:textId="77777777" w:rsidR="0058428F" w:rsidRPr="00C01F01" w:rsidRDefault="0058428F" w:rsidP="00584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5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1.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Finalize Evaluations</w:t>
      </w:r>
    </w:p>
    <w:p w14:paraId="4A868AD0" w14:textId="77777777" w:rsidR="0058428F" w:rsidRPr="00C01F01" w:rsidRDefault="0058428F" w:rsidP="00584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26883843" w14:textId="77777777" w:rsidR="0058428F" w:rsidRPr="00C01F01" w:rsidRDefault="0058428F" w:rsidP="0058428F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Nakendra Perry</w:t>
      </w:r>
    </w:p>
    <w:p w14:paraId="52E32EFE" w14:textId="77777777" w:rsidR="0058428F" w:rsidRPr="00C01F01" w:rsidRDefault="0058428F" w:rsidP="0058428F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14:paraId="708E9924" w14:textId="77777777" w:rsidR="0058428F" w:rsidRPr="00C01F01" w:rsidRDefault="0058428F" w:rsidP="0058428F">
      <w:pPr>
        <w:widowControl w:val="0"/>
        <w:overflowPunct w:val="0"/>
        <w:autoSpaceDE w:val="0"/>
        <w:autoSpaceDN w:val="0"/>
        <w:adjustRightInd w:val="0"/>
        <w:ind w:left="720" w:right="720"/>
        <w:textAlignment w:val="baseline"/>
        <w:rPr>
          <w:rFonts w:ascii="Times New Roman" w:eastAsia="Times New Roman" w:hAnsi="Times New Roman" w:cs="Times New Roman"/>
        </w:rPr>
      </w:pPr>
    </w:p>
    <w:p w14:paraId="2995F63C" w14:textId="77777777" w:rsidR="0058428F" w:rsidRPr="00C01F01" w:rsidRDefault="0058428F" w:rsidP="0058428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791434E2" w14:textId="77777777" w:rsidR="0058428F" w:rsidRDefault="0058428F" w:rsidP="0058428F"/>
    <w:p w14:paraId="31E2F5D6" w14:textId="0C3CF791" w:rsidR="004006E6" w:rsidRDefault="004006E6"/>
    <w:sectPr w:rsid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C14EE" w14:textId="77777777" w:rsidR="008B3062" w:rsidRDefault="008B3062" w:rsidP="00F408E5">
      <w:r>
        <w:separator/>
      </w:r>
    </w:p>
  </w:endnote>
  <w:endnote w:type="continuationSeparator" w:id="0">
    <w:p w14:paraId="22E2B3C1" w14:textId="77777777"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B72B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994CE2D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5CB6813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94399" w14:textId="77777777" w:rsidR="008B3062" w:rsidRDefault="008B3062" w:rsidP="00F408E5">
      <w:r>
        <w:separator/>
      </w:r>
    </w:p>
  </w:footnote>
  <w:footnote w:type="continuationSeparator" w:id="0">
    <w:p w14:paraId="70A7CEFF" w14:textId="77777777"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C1AC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160DFEE" wp14:editId="7774E5FC">
          <wp:extent cx="5942447" cy="1694180"/>
          <wp:effectExtent l="0" t="0" r="127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7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B3CB4"/>
    <w:multiLevelType w:val="hybridMultilevel"/>
    <w:tmpl w:val="FDC634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B0DB7"/>
    <w:rsid w:val="000D08D7"/>
    <w:rsid w:val="00241B61"/>
    <w:rsid w:val="00284996"/>
    <w:rsid w:val="00370EA9"/>
    <w:rsid w:val="003B4870"/>
    <w:rsid w:val="003E1179"/>
    <w:rsid w:val="004006E6"/>
    <w:rsid w:val="0041209F"/>
    <w:rsid w:val="004C04A4"/>
    <w:rsid w:val="0058428F"/>
    <w:rsid w:val="005C3D76"/>
    <w:rsid w:val="005F270C"/>
    <w:rsid w:val="00606BDD"/>
    <w:rsid w:val="00615698"/>
    <w:rsid w:val="00615FC4"/>
    <w:rsid w:val="00746B31"/>
    <w:rsid w:val="008211CB"/>
    <w:rsid w:val="0086579A"/>
    <w:rsid w:val="008A6C58"/>
    <w:rsid w:val="008B3062"/>
    <w:rsid w:val="0092485A"/>
    <w:rsid w:val="009B1FAF"/>
    <w:rsid w:val="00AE3482"/>
    <w:rsid w:val="00B03FCA"/>
    <w:rsid w:val="00B32FF0"/>
    <w:rsid w:val="00B51F11"/>
    <w:rsid w:val="00BC62A8"/>
    <w:rsid w:val="00C13910"/>
    <w:rsid w:val="00C3036E"/>
    <w:rsid w:val="00C327FF"/>
    <w:rsid w:val="00C334A3"/>
    <w:rsid w:val="00CA1211"/>
    <w:rsid w:val="00CC12CC"/>
    <w:rsid w:val="00D83CD9"/>
    <w:rsid w:val="00DD1660"/>
    <w:rsid w:val="00EB79F9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91D74D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Perry, Nakendra</cp:lastModifiedBy>
  <cp:revision>2</cp:revision>
  <cp:lastPrinted>2022-06-16T19:04:00Z</cp:lastPrinted>
  <dcterms:created xsi:type="dcterms:W3CDTF">2022-11-15T15:51:00Z</dcterms:created>
  <dcterms:modified xsi:type="dcterms:W3CDTF">2022-11-15T15:51:00Z</dcterms:modified>
</cp:coreProperties>
</file>