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4415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5D40339E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F105E15" w14:textId="5040B3D8" w:rsidR="0058428F" w:rsidRPr="00C01F01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01F6025E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5C58ADB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66CC652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0106E9" w14:textId="77777777" w:rsidR="0058428F" w:rsidRPr="00C01F01" w:rsidRDefault="0058428F" w:rsidP="00584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7311A7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791AEB" w14:textId="31EE4F5B" w:rsidR="0058428F" w:rsidRPr="00C01F01" w:rsidRDefault="00165FD4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Food Administration Full Service</w:t>
      </w:r>
    </w:p>
    <w:p w14:paraId="660A8EBF" w14:textId="77777777" w:rsidR="0058428F" w:rsidRPr="00C01F01" w:rsidRDefault="0058428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32C60" w14:textId="7609A771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</w:t>
      </w:r>
      <w:r w:rsidR="00165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5130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09A237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44E3AE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5B69C" w14:textId="4566E708" w:rsidR="0058428F" w:rsidRPr="00C01F01" w:rsidRDefault="009712E7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</w:t>
      </w:r>
      <w:r w:rsidR="002F5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165F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11</w:t>
      </w:r>
      <w:r w:rsidR="00615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165F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165F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</w:t>
      </w:r>
      <w:proofErr w:type="gramEnd"/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165F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165F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7FAB611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B88C6A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8E2605" w14:textId="418B60F4" w:rsidR="0058428F" w:rsidRDefault="009712E7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(Via Microsoft Teams)</w:t>
      </w:r>
    </w:p>
    <w:p w14:paraId="1B13580B" w14:textId="57A9B783" w:rsidR="009712E7" w:rsidRDefault="009712E7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St, Ste 600</w:t>
      </w:r>
    </w:p>
    <w:p w14:paraId="24F1F455" w14:textId="6665EED1" w:rsidR="009712E7" w:rsidRPr="00C01F01" w:rsidRDefault="009712E7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29201</w:t>
      </w:r>
    </w:p>
    <w:p w14:paraId="2355858E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F1564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F86C1E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0FC9569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A0AD37D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4C6041F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3CEAB18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868AD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883843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2E32EFE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08E9924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2995F63C" w14:textId="77777777" w:rsidR="0058428F" w:rsidRPr="00C01F01" w:rsidRDefault="0058428F" w:rsidP="005842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91434E2" w14:textId="77777777" w:rsidR="0058428F" w:rsidRDefault="0058428F" w:rsidP="0058428F"/>
    <w:p w14:paraId="31E2F5D6" w14:textId="0C3CF791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618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B0DB7"/>
    <w:rsid w:val="000D08D7"/>
    <w:rsid w:val="00165FD4"/>
    <w:rsid w:val="00241B61"/>
    <w:rsid w:val="00284996"/>
    <w:rsid w:val="002F5658"/>
    <w:rsid w:val="00370EA9"/>
    <w:rsid w:val="003E1179"/>
    <w:rsid w:val="004006E6"/>
    <w:rsid w:val="0041209F"/>
    <w:rsid w:val="004C04A4"/>
    <w:rsid w:val="005545FB"/>
    <w:rsid w:val="0058428F"/>
    <w:rsid w:val="005C3D76"/>
    <w:rsid w:val="005F270C"/>
    <w:rsid w:val="00606BDD"/>
    <w:rsid w:val="00615698"/>
    <w:rsid w:val="00615FC4"/>
    <w:rsid w:val="006E1266"/>
    <w:rsid w:val="00746B31"/>
    <w:rsid w:val="008211CB"/>
    <w:rsid w:val="0086579A"/>
    <w:rsid w:val="008A6C58"/>
    <w:rsid w:val="008B3062"/>
    <w:rsid w:val="0092485A"/>
    <w:rsid w:val="009712E7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2022-06-16T19:04:00Z</cp:lastPrinted>
  <dcterms:created xsi:type="dcterms:W3CDTF">2024-03-07T19:18:00Z</dcterms:created>
  <dcterms:modified xsi:type="dcterms:W3CDTF">2024-03-07T19:18:00Z</dcterms:modified>
</cp:coreProperties>
</file>