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05CC8941" w:rsidR="00C01F01" w:rsidRPr="00C01F01" w:rsidRDefault="00396D50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Electronic Health Records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3618266D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 w:rsidR="006C1B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</w:t>
      </w:r>
      <w:r w:rsidR="00396D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21068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1456A287" w:rsidR="00C01F01" w:rsidRPr="00C01F01" w:rsidRDefault="00A13C85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9:30AM</w:t>
      </w:r>
      <w:r w:rsidR="00396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96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396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5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5F66890D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B76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Services (Via </w:t>
      </w:r>
      <w:r w:rsidR="006C1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Teams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0ECFA8AF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</w:r>
      <w:r w:rsidR="00396D50">
        <w:rPr>
          <w:rFonts w:ascii="Times New Roman" w:eastAsia="Times New Roman" w:hAnsi="Times New Roman" w:cs="Times New Roman"/>
          <w:sz w:val="24"/>
          <w:szCs w:val="24"/>
        </w:rPr>
        <w:t xml:space="preserve">Demonstration,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 w:rsidR="00396D50">
        <w:rPr>
          <w:rFonts w:ascii="Times New Roman" w:eastAsia="Times New Roman" w:hAnsi="Times New Roman" w:cs="Times New Roman"/>
          <w:sz w:val="24"/>
          <w:szCs w:val="24"/>
        </w:rPr>
        <w:t>Demonstration, Scoring of Demonstrations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396D50"/>
    <w:rsid w:val="004006E6"/>
    <w:rsid w:val="004C04A4"/>
    <w:rsid w:val="005C3D76"/>
    <w:rsid w:val="005F270C"/>
    <w:rsid w:val="00606BDD"/>
    <w:rsid w:val="00615698"/>
    <w:rsid w:val="006568C3"/>
    <w:rsid w:val="006C1B8C"/>
    <w:rsid w:val="008211CB"/>
    <w:rsid w:val="0086579A"/>
    <w:rsid w:val="008A6C58"/>
    <w:rsid w:val="008B3062"/>
    <w:rsid w:val="0092485A"/>
    <w:rsid w:val="009B1FAF"/>
    <w:rsid w:val="00A13C85"/>
    <w:rsid w:val="00AE3482"/>
    <w:rsid w:val="00B76228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2021-09-01T17:59:00Z</dcterms:created>
  <dcterms:modified xsi:type="dcterms:W3CDTF">2021-09-01T17:59:00Z</dcterms:modified>
</cp:coreProperties>
</file>