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1616" w14:textId="77777777" w:rsid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BD5FF1F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2BA8F36C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0B8F41B1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1D7D368" w14:textId="77777777" w:rsidR="00C01F01" w:rsidRPr="00C01F01" w:rsidRDefault="00C01F01" w:rsidP="00C01F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FD607C9" w14:textId="77777777" w:rsidR="00C01F01" w:rsidRPr="00C01F01" w:rsidRDefault="00C01F01" w:rsidP="00C01F01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0F57D0A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4CACC5E" w14:textId="6BDA6BA8" w:rsidR="00C01F01" w:rsidRPr="00C01F01" w:rsidRDefault="006E1407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Agent for CofC Trademark and Licensing Program</w:t>
      </w:r>
    </w:p>
    <w:p w14:paraId="430EDCA2" w14:textId="77777777" w:rsidR="00C01F01" w:rsidRPr="00C01F01" w:rsidRDefault="00C01F01" w:rsidP="00C01F01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C330C51" w14:textId="377B6E8B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6E1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19898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3D6C549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FF71F6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67C320B" w14:textId="03D85CB0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hursday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6E14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2598AD6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42423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F2BEA7" w14:textId="4CE57028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Division of Procurement </w:t>
      </w:r>
      <w:r w:rsidR="006E1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Services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Via </w:t>
      </w:r>
      <w:r w:rsidR="006E1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888C69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Ste 600</w:t>
      </w:r>
    </w:p>
    <w:p w14:paraId="323751FE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F514D86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17D5C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567069A3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31917D37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57D6925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273772D4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153D064F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6127CFA0" w14:textId="77777777" w:rsidR="00C01F01" w:rsidRPr="00C01F01" w:rsidRDefault="00C01F01" w:rsidP="00C01F01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551F8A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FA7D8FD" w14:textId="77777777" w:rsidR="00C01F01" w:rsidRPr="00C01F01" w:rsidRDefault="00C01F01" w:rsidP="00C01F01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53C0BF2" w14:textId="77777777" w:rsidR="00C01F01" w:rsidRPr="00C01F01" w:rsidRDefault="00C01F01" w:rsidP="00C01F01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5BA318EE" w14:textId="77777777" w:rsidR="00C01F01" w:rsidRPr="00C01F01" w:rsidRDefault="00C01F01" w:rsidP="00C01F0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B005062" w14:textId="77777777" w:rsidR="004006E6" w:rsidRDefault="004006E6"/>
    <w:p w14:paraId="761884FB" w14:textId="77777777" w:rsidR="004006E6" w:rsidRPr="004006E6" w:rsidRDefault="004006E6" w:rsidP="004006E6"/>
    <w:p w14:paraId="25B29908" w14:textId="77777777" w:rsidR="004006E6" w:rsidRPr="004006E6" w:rsidRDefault="004006E6" w:rsidP="004006E6"/>
    <w:p w14:paraId="4FA58785" w14:textId="77777777" w:rsidR="004006E6" w:rsidRDefault="004006E6" w:rsidP="004006E6"/>
    <w:sectPr w:rsid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4DD6" w14:textId="77777777" w:rsidR="008B3062" w:rsidRDefault="008B3062" w:rsidP="00F408E5">
      <w:r>
        <w:separator/>
      </w:r>
    </w:p>
  </w:endnote>
  <w:endnote w:type="continuationSeparator" w:id="0">
    <w:p w14:paraId="53137874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5E7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C6F589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6A75C0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C91B" w14:textId="77777777" w:rsidR="008B3062" w:rsidRDefault="008B3062" w:rsidP="00F408E5">
      <w:r>
        <w:separator/>
      </w:r>
    </w:p>
  </w:footnote>
  <w:footnote w:type="continuationSeparator" w:id="0">
    <w:p w14:paraId="3A1AC17C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12D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006207E" wp14:editId="1619533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7760A"/>
    <w:rsid w:val="00284996"/>
    <w:rsid w:val="00370EA9"/>
    <w:rsid w:val="004006E6"/>
    <w:rsid w:val="004C04A4"/>
    <w:rsid w:val="005C3D76"/>
    <w:rsid w:val="005F270C"/>
    <w:rsid w:val="00606BDD"/>
    <w:rsid w:val="00615698"/>
    <w:rsid w:val="006E1407"/>
    <w:rsid w:val="008211CB"/>
    <w:rsid w:val="0086579A"/>
    <w:rsid w:val="008A6C58"/>
    <w:rsid w:val="008B3062"/>
    <w:rsid w:val="0092485A"/>
    <w:rsid w:val="009B1FAF"/>
    <w:rsid w:val="00AE3482"/>
    <w:rsid w:val="00BC62A8"/>
    <w:rsid w:val="00C01F01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B5106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2016-06-30T20:28:00Z</cp:lastPrinted>
  <dcterms:created xsi:type="dcterms:W3CDTF">2021-01-22T17:46:00Z</dcterms:created>
  <dcterms:modified xsi:type="dcterms:W3CDTF">2021-01-22T17:46:00Z</dcterms:modified>
</cp:coreProperties>
</file>