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4468E7FC" w:rsidR="0058428F" w:rsidRPr="00C01F01" w:rsidRDefault="00562CF6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Food Services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4D8EEBFD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5545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562C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668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07190CFB" w:rsidR="0058428F" w:rsidRPr="00C01F01" w:rsidRDefault="00CB693E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62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5545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5C19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66E765" w14:textId="77777777" w:rsidR="00951A57" w:rsidRDefault="00951A57" w:rsidP="00951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6EC7D32F" w14:textId="77777777" w:rsidR="00951A57" w:rsidRDefault="00951A57" w:rsidP="00951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02FDB132" w14:textId="77777777" w:rsidR="00951A57" w:rsidRDefault="00951A57" w:rsidP="00951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18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B0DB7"/>
    <w:rsid w:val="000D08D7"/>
    <w:rsid w:val="00241B61"/>
    <w:rsid w:val="00284996"/>
    <w:rsid w:val="00370EA9"/>
    <w:rsid w:val="003E1179"/>
    <w:rsid w:val="004006E6"/>
    <w:rsid w:val="0041209F"/>
    <w:rsid w:val="004C04A4"/>
    <w:rsid w:val="005545FB"/>
    <w:rsid w:val="00562CF6"/>
    <w:rsid w:val="0058428F"/>
    <w:rsid w:val="005C19E6"/>
    <w:rsid w:val="005C3D76"/>
    <w:rsid w:val="005F270C"/>
    <w:rsid w:val="00606BDD"/>
    <w:rsid w:val="00615698"/>
    <w:rsid w:val="00615FC4"/>
    <w:rsid w:val="00746B31"/>
    <w:rsid w:val="008211CB"/>
    <w:rsid w:val="0086579A"/>
    <w:rsid w:val="008A6C58"/>
    <w:rsid w:val="008B3062"/>
    <w:rsid w:val="0092485A"/>
    <w:rsid w:val="00951A57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B693E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2022-06-16T19:04:00Z</cp:lastPrinted>
  <dcterms:created xsi:type="dcterms:W3CDTF">2023-11-01T15:03:00Z</dcterms:created>
  <dcterms:modified xsi:type="dcterms:W3CDTF">2023-11-01T15:03:00Z</dcterms:modified>
</cp:coreProperties>
</file>