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20DB0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4B53EF08" w14:textId="77777777" w:rsidR="002C7873" w:rsidRPr="002C7873" w:rsidRDefault="002C7873" w:rsidP="002C787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  <w:r w:rsidRPr="002C7873"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  <w:t>MEETING POSTINGS</w:t>
      </w:r>
    </w:p>
    <w:p w14:paraId="6E05D46E" w14:textId="77777777" w:rsidR="002C7873" w:rsidRPr="002C7873" w:rsidRDefault="002C7873" w:rsidP="002C787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70B36796" w14:textId="77777777" w:rsidR="002C7873" w:rsidRPr="002C7873" w:rsidRDefault="002C7873" w:rsidP="002C787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 w:rsidRPr="002C7873"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2D99C76D" w14:textId="77777777" w:rsidR="002C7873" w:rsidRPr="002C7873" w:rsidRDefault="002C7873" w:rsidP="002C787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7F8463A8" w14:textId="77777777" w:rsidR="002C7873" w:rsidRPr="002C7873" w:rsidRDefault="002C7873" w:rsidP="002C787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 w:rsidRPr="002C7873">
        <w:rPr>
          <w:rFonts w:ascii="Times New Roman" w:eastAsia="Times New Roman" w:hAnsi="Times New Roman" w:cs="Times New Roman"/>
          <w:b/>
          <w:color w:val="222233"/>
          <w:sz w:val="24"/>
          <w:szCs w:val="24"/>
        </w:rPr>
        <w:t>NOTE:</w:t>
      </w:r>
      <w:r w:rsidRPr="002C7873">
        <w:rPr>
          <w:rFonts w:ascii="Times New Roman" w:eastAsia="Times New Roman" w:hAnsi="Times New Roman" w:cs="Times New Roman"/>
          <w:color w:val="222233"/>
          <w:sz w:val="24"/>
          <w:szCs w:val="24"/>
        </w:rPr>
        <w:t xml:space="preserve">  If State offices are closed by order of the Governor, a new date and time for this meeting will be determined and posted.</w:t>
      </w:r>
    </w:p>
    <w:p w14:paraId="14F013AD" w14:textId="77777777" w:rsidR="002C7873" w:rsidRPr="002C7873" w:rsidRDefault="002C7873" w:rsidP="002C787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592FA033" w14:textId="77777777" w:rsidR="002C7873" w:rsidRPr="002C7873" w:rsidRDefault="002C7873" w:rsidP="002C7873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C7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2C7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 Discussion</w:t>
      </w:r>
    </w:p>
    <w:p w14:paraId="1321A1E4" w14:textId="77777777" w:rsidR="002C7873" w:rsidRPr="002C7873" w:rsidRDefault="002C7873" w:rsidP="002C7873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C4C67BF" w14:textId="77777777" w:rsidR="002C7873" w:rsidRPr="002C7873" w:rsidRDefault="002C7873" w:rsidP="002C7873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C7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Cloud-Based Management Services -Student Print – Coastal Carolina University</w:t>
      </w:r>
    </w:p>
    <w:p w14:paraId="6A34BB8A" w14:textId="77777777" w:rsidR="002C7873" w:rsidRPr="002C7873" w:rsidRDefault="002C7873" w:rsidP="002C7873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40B7CF8" w14:textId="77777777" w:rsidR="002C7873" w:rsidRPr="002C7873" w:rsidRDefault="002C7873" w:rsidP="002C7873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78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5400019727</w:t>
      </w:r>
      <w:r w:rsidRPr="002C78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47C5F5C8" w14:textId="77777777" w:rsidR="002C7873" w:rsidRPr="002C7873" w:rsidRDefault="002C7873" w:rsidP="002C7873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7873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2C7873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2C7873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072E2A2" w14:textId="77777777" w:rsidR="002C7873" w:rsidRPr="002C7873" w:rsidRDefault="002C7873" w:rsidP="002C7873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26D26B0" w14:textId="77777777" w:rsidR="002C7873" w:rsidRPr="002C7873" w:rsidRDefault="002C7873" w:rsidP="002C7873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C78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July 8, 2020 @ 1:00 PM</w:t>
      </w:r>
    </w:p>
    <w:p w14:paraId="5071EC80" w14:textId="77777777" w:rsidR="002C7873" w:rsidRPr="002C7873" w:rsidRDefault="002C7873" w:rsidP="002C7873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D8ADE0A" w14:textId="77777777" w:rsidR="002C7873" w:rsidRPr="002C7873" w:rsidRDefault="002C7873" w:rsidP="002C7873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7873">
        <w:rPr>
          <w:rFonts w:ascii="Times New Roman" w:eastAsia="Times New Roman" w:hAnsi="Times New Roman" w:cs="Times New Roman"/>
          <w:sz w:val="24"/>
          <w:szCs w:val="24"/>
        </w:rPr>
        <w:t>The meeting will be held virtual:</w:t>
      </w:r>
    </w:p>
    <w:p w14:paraId="137502EC" w14:textId="77777777" w:rsidR="002C7873" w:rsidRPr="002C7873" w:rsidRDefault="002C7873" w:rsidP="002C7873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AFDD0AF" w14:textId="77777777" w:rsidR="002C7873" w:rsidRPr="002C7873" w:rsidRDefault="002C7873" w:rsidP="002C7873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7873">
        <w:rPr>
          <w:rFonts w:ascii="Times New Roman" w:eastAsia="Times New Roman" w:hAnsi="Times New Roman" w:cs="Times New Roman"/>
          <w:sz w:val="24"/>
          <w:szCs w:val="24"/>
        </w:rPr>
        <w:t>Webex</w:t>
      </w:r>
      <w:proofErr w:type="spellEnd"/>
      <w:r w:rsidRPr="002C787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63B7ED9" w14:textId="77777777" w:rsidR="002C7873" w:rsidRPr="002C7873" w:rsidRDefault="002C7873" w:rsidP="002C7873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37E2A4A" w14:textId="77777777" w:rsidR="002C7873" w:rsidRPr="002C7873" w:rsidRDefault="002C7873" w:rsidP="002C7873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7873">
        <w:rPr>
          <w:rFonts w:ascii="Times New Roman" w:eastAsia="Times New Roman" w:hAnsi="Times New Roman" w:cs="Times New Roman"/>
          <w:sz w:val="24"/>
          <w:szCs w:val="24"/>
        </w:rPr>
        <w:t xml:space="preserve">Meeting number (access code): </w:t>
      </w:r>
      <w:r w:rsidRPr="002C7873">
        <w:rPr>
          <w:rFonts w:ascii="Times New Roman" w:eastAsia="Times New Roman" w:hAnsi="Times New Roman" w:cs="Times New Roman"/>
          <w:color w:val="000000"/>
          <w:sz w:val="24"/>
          <w:szCs w:val="24"/>
        </w:rPr>
        <w:t>132 774 2664</w:t>
      </w:r>
    </w:p>
    <w:p w14:paraId="4A294275" w14:textId="77777777" w:rsidR="002C7873" w:rsidRPr="002C7873" w:rsidRDefault="002C7873" w:rsidP="002C7873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7873">
        <w:rPr>
          <w:rFonts w:ascii="Times New Roman" w:eastAsia="Times New Roman" w:hAnsi="Times New Roman" w:cs="Times New Roman"/>
          <w:sz w:val="24"/>
          <w:szCs w:val="24"/>
        </w:rPr>
        <w:t xml:space="preserve">Meeting password: </w:t>
      </w:r>
      <w:r w:rsidRPr="002C7873">
        <w:rPr>
          <w:rFonts w:ascii="Times New Roman" w:eastAsia="Times New Roman" w:hAnsi="Times New Roman" w:cs="Times New Roman"/>
          <w:color w:val="000000"/>
          <w:sz w:val="24"/>
          <w:szCs w:val="24"/>
        </w:rPr>
        <w:t>MZpTDM8Vx66</w:t>
      </w:r>
      <w:r w:rsidRPr="002C787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BE759CC" w14:textId="77777777" w:rsidR="002C7873" w:rsidRPr="002C7873" w:rsidRDefault="002C7873" w:rsidP="002C7873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56CB209" w14:textId="77777777" w:rsidR="002C7873" w:rsidRPr="002C7873" w:rsidRDefault="002C7873" w:rsidP="002C7873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15F6F5B0" w14:textId="77777777" w:rsidR="002C7873" w:rsidRPr="002C7873" w:rsidRDefault="002C7873" w:rsidP="002C7873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7873">
        <w:rPr>
          <w:rFonts w:ascii="Times New Roman" w:eastAsia="Times New Roman" w:hAnsi="Times New Roman" w:cs="Times New Roman"/>
          <w:sz w:val="24"/>
          <w:szCs w:val="24"/>
        </w:rPr>
        <w:t>AGENDA: (Discussion)</w:t>
      </w:r>
    </w:p>
    <w:p w14:paraId="3E3C226D" w14:textId="77777777" w:rsidR="002C7873" w:rsidRPr="002C7873" w:rsidRDefault="002C7873" w:rsidP="002C7873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4017FFF" w14:textId="77777777" w:rsidR="002C7873" w:rsidRPr="002C7873" w:rsidRDefault="002C7873" w:rsidP="002C7873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7873">
        <w:rPr>
          <w:rFonts w:ascii="Times New Roman" w:eastAsia="Times New Roman" w:hAnsi="Times New Roman" w:cs="Times New Roman"/>
          <w:sz w:val="24"/>
          <w:szCs w:val="24"/>
        </w:rPr>
        <w:t>REGULAR SESSION</w:t>
      </w:r>
      <w:r w:rsidRPr="002C7873">
        <w:rPr>
          <w:rFonts w:ascii="Times New Roman" w:eastAsia="Times New Roman" w:hAnsi="Times New Roman" w:cs="Times New Roman"/>
          <w:sz w:val="24"/>
          <w:szCs w:val="24"/>
        </w:rPr>
        <w:br/>
      </w:r>
      <w:r w:rsidRPr="002C7873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2C7873"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 w:rsidRPr="002C7873">
        <w:rPr>
          <w:rFonts w:ascii="Times New Roman" w:eastAsia="Times New Roman" w:hAnsi="Times New Roman" w:cs="Times New Roman"/>
          <w:sz w:val="24"/>
          <w:szCs w:val="24"/>
        </w:rPr>
        <w:br/>
      </w:r>
      <w:r w:rsidRPr="002C7873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Pr="002C7873"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  <w:r w:rsidRPr="002C7873">
        <w:rPr>
          <w:rFonts w:ascii="Times New Roman" w:eastAsia="Times New Roman" w:hAnsi="Times New Roman" w:cs="Times New Roman"/>
          <w:sz w:val="24"/>
          <w:szCs w:val="24"/>
        </w:rPr>
        <w:br/>
        <w:t>B.</w:t>
      </w:r>
      <w:r w:rsidRPr="002C7873"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 w:rsidRPr="002C787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8982FA7" w14:textId="77777777" w:rsidR="002C7873" w:rsidRPr="002C7873" w:rsidRDefault="002C7873" w:rsidP="002C7873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1690797" w14:textId="77777777" w:rsidR="002C7873" w:rsidRPr="002C7873" w:rsidRDefault="002C7873" w:rsidP="002C7873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7873">
        <w:rPr>
          <w:rFonts w:ascii="Times New Roman" w:eastAsia="Times New Roman" w:hAnsi="Times New Roman" w:cs="Times New Roman"/>
          <w:sz w:val="24"/>
          <w:szCs w:val="24"/>
        </w:rPr>
        <w:t>Faith Williams</w:t>
      </w:r>
    </w:p>
    <w:p w14:paraId="2554F13E" w14:textId="77777777" w:rsidR="002C7873" w:rsidRPr="002C7873" w:rsidRDefault="002C7873" w:rsidP="002C7873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7873"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46B792A4" w14:textId="77777777" w:rsidR="001E7FD1" w:rsidRDefault="001E7FD1" w:rsidP="001E7FD1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0B81837C" w14:textId="77777777" w:rsidR="001E7FD1" w:rsidRDefault="001E7FD1" w:rsidP="001E7FD1">
      <w:pPr>
        <w:jc w:val="center"/>
        <w:rPr>
          <w:b/>
          <w:sz w:val="28"/>
          <w:szCs w:val="28"/>
        </w:rPr>
      </w:pPr>
    </w:p>
    <w:sectPr w:rsidR="001E7FD1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E33D8" w14:textId="77777777" w:rsidR="008B3062" w:rsidRDefault="008B3062" w:rsidP="00F408E5">
      <w:r>
        <w:separator/>
      </w:r>
    </w:p>
  </w:endnote>
  <w:endnote w:type="continuationSeparator" w:id="0">
    <w:p w14:paraId="5A54253C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3CFD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69E9C81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48AD2744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96ABE" w14:textId="77777777" w:rsidR="008B3062" w:rsidRDefault="008B3062" w:rsidP="00F408E5">
      <w:r>
        <w:separator/>
      </w:r>
    </w:p>
  </w:footnote>
  <w:footnote w:type="continuationSeparator" w:id="0">
    <w:p w14:paraId="13CCAD70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80797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4443368E" wp14:editId="6190C08C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E7FD1"/>
    <w:rsid w:val="002072B2"/>
    <w:rsid w:val="002355AE"/>
    <w:rsid w:val="00241B61"/>
    <w:rsid w:val="00284996"/>
    <w:rsid w:val="002B6B24"/>
    <w:rsid w:val="002C7873"/>
    <w:rsid w:val="00336C74"/>
    <w:rsid w:val="00370EA9"/>
    <w:rsid w:val="004006E6"/>
    <w:rsid w:val="004C04A4"/>
    <w:rsid w:val="005C3D76"/>
    <w:rsid w:val="005F270C"/>
    <w:rsid w:val="00606BDD"/>
    <w:rsid w:val="00615698"/>
    <w:rsid w:val="006653DB"/>
    <w:rsid w:val="007A6F88"/>
    <w:rsid w:val="008211CB"/>
    <w:rsid w:val="0086579A"/>
    <w:rsid w:val="008A6C58"/>
    <w:rsid w:val="008B3062"/>
    <w:rsid w:val="0092485A"/>
    <w:rsid w:val="009B1FAF"/>
    <w:rsid w:val="00AE3482"/>
    <w:rsid w:val="00B66C39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937A855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2</cp:revision>
  <cp:lastPrinted>2016-06-30T20:28:00Z</cp:lastPrinted>
  <dcterms:created xsi:type="dcterms:W3CDTF">2020-07-07T16:24:00Z</dcterms:created>
  <dcterms:modified xsi:type="dcterms:W3CDTF">2020-07-07T16:24:00Z</dcterms:modified>
</cp:coreProperties>
</file>