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2047D477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9F2E00">
        <w:rPr>
          <w:b/>
          <w:bCs/>
        </w:rPr>
        <w:t>Learning Content Management System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</w:t>
      </w:r>
      <w:r w:rsidR="005766AD">
        <w:rPr>
          <w:b/>
          <w:bCs/>
        </w:rPr>
        <w:t>2</w:t>
      </w:r>
      <w:r w:rsidR="009F2E00">
        <w:rPr>
          <w:b/>
          <w:bCs/>
        </w:rPr>
        <w:t>6427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15F8FB81" w:rsidR="00F67333" w:rsidRPr="00686B75" w:rsidRDefault="009F2E00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April 10, 2024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766AD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9F2E00"/>
    <w:rsid w:val="00A81574"/>
    <w:rsid w:val="00AE3482"/>
    <w:rsid w:val="00B03FCA"/>
    <w:rsid w:val="00B157FD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2024-04-03T18:44:00Z</dcterms:created>
  <dcterms:modified xsi:type="dcterms:W3CDTF">2024-04-03T18:44:00Z</dcterms:modified>
</cp:coreProperties>
</file>