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DA61E" w14:textId="797DD0F7" w:rsidR="004006E6" w:rsidRDefault="004006E6">
      <w:pPr>
        <w:rPr>
          <w:rFonts w:ascii="Arial" w:hAnsi="Arial" w:cs="Arial"/>
          <w:sz w:val="24"/>
          <w:szCs w:val="24"/>
        </w:rPr>
      </w:pPr>
    </w:p>
    <w:p w14:paraId="6AC68565" w14:textId="5CF862A9" w:rsidR="007B40A6" w:rsidRDefault="007B40A6">
      <w:pPr>
        <w:rPr>
          <w:rFonts w:ascii="Arial" w:hAnsi="Arial" w:cs="Arial"/>
          <w:sz w:val="24"/>
          <w:szCs w:val="24"/>
        </w:rPr>
      </w:pPr>
    </w:p>
    <w:p w14:paraId="3FEDC7AF" w14:textId="201259B2" w:rsidR="007B40A6" w:rsidRDefault="007B40A6">
      <w:pPr>
        <w:rPr>
          <w:rFonts w:ascii="Arial" w:hAnsi="Arial" w:cs="Arial"/>
          <w:sz w:val="24"/>
          <w:szCs w:val="24"/>
        </w:rPr>
      </w:pPr>
    </w:p>
    <w:p w14:paraId="73B6E0FC" w14:textId="77777777" w:rsidR="007B40A6" w:rsidRDefault="007B40A6" w:rsidP="007B40A6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14:paraId="49E2270C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0400C8CF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D2471AF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6A2A2129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6D4712E2" w14:textId="77777777" w:rsidR="007B40A6" w:rsidRDefault="007B40A6" w:rsidP="007B40A6">
      <w:pPr>
        <w:rPr>
          <w:rFonts w:ascii="Times New Roman" w:hAnsi="Times New Roman"/>
          <w:sz w:val="20"/>
        </w:rPr>
      </w:pPr>
    </w:p>
    <w:p w14:paraId="5AAC6501" w14:textId="77777777" w:rsidR="007B40A6" w:rsidRDefault="007B40A6" w:rsidP="007B40A6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 Discussion</w:t>
      </w:r>
    </w:p>
    <w:p w14:paraId="22ABCFC6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14:paraId="344EB4CC" w14:textId="77777777" w:rsidR="007B40A6" w:rsidRDefault="007B40A6" w:rsidP="007B40A6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Communication Marketing Services</w:t>
      </w:r>
    </w:p>
    <w:p w14:paraId="4A7AD618" w14:textId="77777777" w:rsidR="007B40A6" w:rsidRDefault="007B40A6" w:rsidP="007B40A6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14:paraId="65742458" w14:textId="77777777" w:rsidR="007B40A6" w:rsidRDefault="007B40A6" w:rsidP="007B40A6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CD224D">
        <w:rPr>
          <w:rFonts w:ascii="Times New Roman" w:hAnsi="Times New Roman"/>
          <w:b/>
          <w:bCs/>
          <w:szCs w:val="24"/>
          <w:u w:val="single"/>
        </w:rPr>
        <w:t>RFP # 54000</w:t>
      </w:r>
      <w:r>
        <w:rPr>
          <w:rFonts w:ascii="Times New Roman" w:hAnsi="Times New Roman"/>
          <w:b/>
          <w:bCs/>
          <w:szCs w:val="24"/>
          <w:u w:val="single"/>
        </w:rPr>
        <w:t>20757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14:paraId="33A324B4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14:paraId="14C3D3FA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7A7D558" w14:textId="77777777" w:rsidR="007B40A6" w:rsidRPr="002218F2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April 20, 2021</w:t>
      </w:r>
      <w:r w:rsidRPr="002218F2">
        <w:rPr>
          <w:rFonts w:ascii="Times New Roman" w:hAnsi="Times New Roman"/>
          <w:b/>
          <w:szCs w:val="24"/>
          <w:u w:val="single"/>
        </w:rPr>
        <w:t xml:space="preserve"> @ </w:t>
      </w:r>
      <w:r>
        <w:rPr>
          <w:rFonts w:ascii="Times New Roman" w:hAnsi="Times New Roman"/>
          <w:b/>
          <w:szCs w:val="24"/>
          <w:u w:val="single"/>
        </w:rPr>
        <w:t>9</w:t>
      </w:r>
      <w:r w:rsidRPr="002218F2">
        <w:rPr>
          <w:rFonts w:ascii="Times New Roman" w:hAnsi="Times New Roman"/>
          <w:b/>
          <w:szCs w:val="24"/>
          <w:u w:val="single"/>
        </w:rPr>
        <w:t xml:space="preserve">:00 </w:t>
      </w:r>
      <w:r>
        <w:rPr>
          <w:rFonts w:ascii="Times New Roman" w:hAnsi="Times New Roman"/>
          <w:b/>
          <w:szCs w:val="24"/>
          <w:u w:val="single"/>
        </w:rPr>
        <w:t>A</w:t>
      </w:r>
      <w:r w:rsidRPr="002218F2">
        <w:rPr>
          <w:rFonts w:ascii="Times New Roman" w:hAnsi="Times New Roman"/>
          <w:b/>
          <w:szCs w:val="24"/>
          <w:u w:val="single"/>
        </w:rPr>
        <w:t>M</w:t>
      </w:r>
    </w:p>
    <w:p w14:paraId="3CB05B4C" w14:textId="77777777" w:rsidR="007B40A6" w:rsidRPr="00A42970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  <w:highlight w:val="yellow"/>
        </w:rPr>
      </w:pPr>
    </w:p>
    <w:p w14:paraId="54AB53A4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1201 Main Street</w:t>
      </w:r>
    </w:p>
    <w:p w14:paraId="4BB49D09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Suite 500</w:t>
      </w:r>
    </w:p>
    <w:p w14:paraId="6AF92FAB" w14:textId="77777777" w:rsidR="007B40A6" w:rsidRPr="002218F2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Columbia, SC 29201</w:t>
      </w:r>
      <w:r w:rsidRPr="002218F2">
        <w:rPr>
          <w:rFonts w:ascii="Times New Roman" w:hAnsi="Times New Roman"/>
          <w:szCs w:val="24"/>
        </w:rPr>
        <w:t xml:space="preserve">  </w:t>
      </w:r>
    </w:p>
    <w:p w14:paraId="74A6A54F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820C102" w14:textId="77777777" w:rsidR="007B40A6" w:rsidRDefault="007B40A6" w:rsidP="007B40A6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14:paraId="5B994690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AGENDA: (Discussion)</w:t>
      </w:r>
    </w:p>
    <w:p w14:paraId="2234DE2D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613C3259" w14:textId="77777777" w:rsidR="007B40A6" w:rsidRDefault="007B40A6" w:rsidP="007B40A6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  <w:t>Overview of Process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</w:p>
    <w:p w14:paraId="5D645D8B" w14:textId="77777777" w:rsidR="007B40A6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6E6575D6" w14:textId="77777777" w:rsidR="007B40A6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Williams, CPPO, CPPB</w:t>
      </w:r>
    </w:p>
    <w:p w14:paraId="45667280" w14:textId="77777777" w:rsidR="007B40A6" w:rsidRPr="00A46C75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14:paraId="7B07C253" w14:textId="77777777" w:rsidR="007B40A6" w:rsidRPr="00C24103" w:rsidRDefault="007B40A6">
      <w:pPr>
        <w:rPr>
          <w:rFonts w:ascii="Arial" w:hAnsi="Arial" w:cs="Arial"/>
          <w:sz w:val="24"/>
          <w:szCs w:val="24"/>
        </w:rPr>
      </w:pPr>
    </w:p>
    <w:sectPr w:rsidR="007B40A6" w:rsidRPr="00C24103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769DF" w14:textId="77777777" w:rsidR="008B3062" w:rsidRDefault="008B3062" w:rsidP="00F408E5">
      <w:r>
        <w:separator/>
      </w:r>
    </w:p>
  </w:endnote>
  <w:endnote w:type="continuationSeparator" w:id="0">
    <w:p w14:paraId="408C0C9A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F5A9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0A331CA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7FB9F18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AA7B7" w14:textId="77777777" w:rsidR="008B3062" w:rsidRDefault="008B3062" w:rsidP="00F408E5">
      <w:r>
        <w:separator/>
      </w:r>
    </w:p>
  </w:footnote>
  <w:footnote w:type="continuationSeparator" w:id="0">
    <w:p w14:paraId="6F9160D8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9C07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E837EFB" wp14:editId="75AB3D52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5B8F"/>
    <w:rsid w:val="000D08D7"/>
    <w:rsid w:val="00241B61"/>
    <w:rsid w:val="00284996"/>
    <w:rsid w:val="00287684"/>
    <w:rsid w:val="00370EA9"/>
    <w:rsid w:val="004006E6"/>
    <w:rsid w:val="004C04A4"/>
    <w:rsid w:val="005C3D76"/>
    <w:rsid w:val="005F270C"/>
    <w:rsid w:val="00606BDD"/>
    <w:rsid w:val="00615698"/>
    <w:rsid w:val="006F3734"/>
    <w:rsid w:val="007B40A6"/>
    <w:rsid w:val="008211CB"/>
    <w:rsid w:val="0086579A"/>
    <w:rsid w:val="00895EE3"/>
    <w:rsid w:val="008A6C58"/>
    <w:rsid w:val="008B3062"/>
    <w:rsid w:val="0092485A"/>
    <w:rsid w:val="009741A7"/>
    <w:rsid w:val="009B1FAF"/>
    <w:rsid w:val="00AE3482"/>
    <w:rsid w:val="00BC62A8"/>
    <w:rsid w:val="00C13910"/>
    <w:rsid w:val="00C24103"/>
    <w:rsid w:val="00C3036E"/>
    <w:rsid w:val="00C327FF"/>
    <w:rsid w:val="00C334A3"/>
    <w:rsid w:val="00CA1211"/>
    <w:rsid w:val="00CB1244"/>
    <w:rsid w:val="00CC12CC"/>
    <w:rsid w:val="00CF0BC0"/>
    <w:rsid w:val="00DD1660"/>
    <w:rsid w:val="00EB79F9"/>
    <w:rsid w:val="00F40536"/>
    <w:rsid w:val="00F408E5"/>
    <w:rsid w:val="00F575A6"/>
    <w:rsid w:val="00F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3E88C4D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dsalley@mmo.sc.gov</dc:creator>
  <cp:lastModifiedBy>Williams, Faith</cp:lastModifiedBy>
  <cp:revision>2</cp:revision>
  <cp:lastPrinted>2016-06-30T20:28:00Z</cp:lastPrinted>
  <dcterms:created xsi:type="dcterms:W3CDTF">2021-04-16T17:23:00Z</dcterms:created>
  <dcterms:modified xsi:type="dcterms:W3CDTF">2021-04-16T17:23:00Z</dcterms:modified>
</cp:coreProperties>
</file>