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D166" w14:textId="77777777" w:rsidR="00F67333" w:rsidRDefault="00F67333" w:rsidP="00F67333">
      <w:pPr>
        <w:jc w:val="center"/>
        <w:rPr>
          <w:b/>
          <w:sz w:val="28"/>
          <w:szCs w:val="28"/>
        </w:rPr>
      </w:pPr>
    </w:p>
    <w:p w14:paraId="2F0AEFBF" w14:textId="1C6BC408" w:rsidR="00F67333" w:rsidRDefault="00F67333" w:rsidP="00F67333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6D4C1D3A" w14:textId="1C0A2E5D" w:rsidR="00F67333" w:rsidRDefault="00F67333" w:rsidP="00F67333">
      <w:pPr>
        <w:jc w:val="center"/>
        <w:rPr>
          <w:b/>
          <w:sz w:val="28"/>
          <w:szCs w:val="28"/>
        </w:rPr>
      </w:pPr>
    </w:p>
    <w:p w14:paraId="41603738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23333EBB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</w:p>
    <w:p w14:paraId="7FFA482C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519C4D80" w14:textId="77777777" w:rsidR="00F67333" w:rsidRDefault="00F67333" w:rsidP="00F67333"/>
    <w:p w14:paraId="7455FC8A" w14:textId="77777777" w:rsidR="00F67333" w:rsidRPr="00C35A40" w:rsidRDefault="00F67333" w:rsidP="00F67333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35A40">
        <w:rPr>
          <w:rFonts w:ascii="Times New Roman" w:eastAsia="Times New Roman" w:hAnsi="Times New Roman" w:cs="Times New Roman"/>
          <w:b/>
          <w:bCs/>
          <w:color w:val="000000"/>
        </w:rPr>
        <w:t xml:space="preserve">NOTICE - Meeting of the </w:t>
      </w:r>
      <w:r w:rsidRPr="00C35A4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Request for Proposal Evaluation Panel</w:t>
      </w:r>
    </w:p>
    <w:p w14:paraId="21C6408E" w14:textId="77777777" w:rsidR="00F67333" w:rsidRPr="00C35A40" w:rsidRDefault="00F67333" w:rsidP="00F6733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u w:val="single"/>
        </w:rPr>
      </w:pPr>
    </w:p>
    <w:p w14:paraId="1700CA48" w14:textId="4E80DF39" w:rsidR="00DE1FD7" w:rsidRDefault="00DE1FD7" w:rsidP="00DE1FD7">
      <w:pPr>
        <w:pStyle w:val="NormalWeb"/>
        <w:jc w:val="center"/>
      </w:pPr>
      <w:proofErr w:type="spellStart"/>
      <w:r>
        <w:rPr>
          <w:b/>
          <w:bCs/>
        </w:rPr>
        <w:t>Sestercentennial</w:t>
      </w:r>
      <w:proofErr w:type="spellEnd"/>
      <w:r>
        <w:rPr>
          <w:b/>
          <w:bCs/>
        </w:rPr>
        <w:t xml:space="preserve"> Marketing &amp; Advertising</w:t>
      </w:r>
      <w:r>
        <w:rPr>
          <w:b/>
          <w:bCs/>
        </w:rPr>
        <w:br/>
      </w:r>
      <w:r>
        <w:rPr>
          <w:b/>
          <w:bCs/>
        </w:rPr>
        <w:t>RFP # 5400023293</w:t>
      </w:r>
    </w:p>
    <w:p w14:paraId="67CC63E3" w14:textId="77777777" w:rsidR="00F67333" w:rsidRPr="00C363E2" w:rsidRDefault="00F67333" w:rsidP="00F67333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2720FCF1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7947E98" w14:textId="1F78C22D" w:rsidR="00F67333" w:rsidRPr="00686B75" w:rsidRDefault="00CA39CC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Wednesd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ay, </w:t>
      </w:r>
      <w:r w:rsidR="00DE1FD7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December 7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, </w:t>
      </w:r>
      <w:proofErr w:type="gramStart"/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2022</w:t>
      </w:r>
      <w:proofErr w:type="gramEnd"/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 at </w:t>
      </w:r>
      <w:r w:rsidR="00DE1FD7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10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:</w:t>
      </w:r>
      <w:r w:rsidR="00DE1FD7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 AM</w:t>
      </w:r>
      <w:r w:rsidR="00F6733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56C96D47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8721164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B11DF94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held </w:t>
      </w:r>
      <w:r>
        <w:rPr>
          <w:rFonts w:ascii="Verdana" w:eastAsia="Times New Roman" w:hAnsi="Verdana" w:cs="Times New Roman"/>
          <w:sz w:val="20"/>
          <w:szCs w:val="20"/>
        </w:rPr>
        <w:t>via</w:t>
      </w:r>
      <w:r w:rsidRPr="00C363E2">
        <w:rPr>
          <w:rFonts w:ascii="Verdana" w:eastAsia="Times New Roman" w:hAnsi="Verdana" w:cs="Times New Roman"/>
          <w:sz w:val="20"/>
          <w:szCs w:val="20"/>
        </w:rPr>
        <w:t>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71D91320" w14:textId="205510D9" w:rsidR="00F6733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Microsoft Teams</w:t>
      </w:r>
    </w:p>
    <w:p w14:paraId="7A74169E" w14:textId="77777777" w:rsidR="00F67333" w:rsidRPr="00686B75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2FBF959B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3DB3333" w14:textId="6D18BDA1" w:rsidR="00F67333" w:rsidRPr="00676E3D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</w:t>
      </w:r>
      <w:r>
        <w:rPr>
          <w:rFonts w:ascii="Verdana" w:eastAsia="Times New Roman" w:hAnsi="Verdana" w:cs="Times New Roman"/>
          <w:sz w:val="20"/>
          <w:szCs w:val="20"/>
        </w:rPr>
        <w:t>(Briefing)</w:t>
      </w:r>
      <w:r>
        <w:rPr>
          <w:rFonts w:ascii="Verdana" w:eastAsia="Times New Roman" w:hAnsi="Verdana" w:cs="Times New Roman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B4807D6" w14:textId="77777777" w:rsidR="00F67333" w:rsidRPr="00676E3D" w:rsidRDefault="00F67333" w:rsidP="00F67333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4561948D" w14:textId="77777777" w:rsidR="00F67333" w:rsidRPr="00676E3D" w:rsidRDefault="00F67333" w:rsidP="00F67333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4B8CD025" w14:textId="77777777" w:rsidR="00F67333" w:rsidRPr="00676E3D" w:rsidRDefault="00F67333" w:rsidP="00F67333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7419FCFF" w14:textId="77777777" w:rsidR="00F6733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instructions for delivery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40BAF82" w14:textId="77777777" w:rsidR="00F67333" w:rsidRPr="00E01CD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6F58E537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05E6AC3" w14:textId="77777777" w:rsidR="00F67333" w:rsidRPr="00C363E2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1329761" w14:textId="77777777" w:rsidR="00F67333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Stephen Taylor, MBA, NIGP-CPP</w:t>
      </w:r>
    </w:p>
    <w:p w14:paraId="0CE6243B" w14:textId="77777777" w:rsidR="00F67333" w:rsidRPr="00C363E2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B6C6A"/>
    <w:rsid w:val="00370EA9"/>
    <w:rsid w:val="004006E6"/>
    <w:rsid w:val="004B767A"/>
    <w:rsid w:val="004C04A4"/>
    <w:rsid w:val="005C3D76"/>
    <w:rsid w:val="005F270C"/>
    <w:rsid w:val="00606BDD"/>
    <w:rsid w:val="00615698"/>
    <w:rsid w:val="006B7EF3"/>
    <w:rsid w:val="008211CB"/>
    <w:rsid w:val="0086579A"/>
    <w:rsid w:val="008703D5"/>
    <w:rsid w:val="008A6C58"/>
    <w:rsid w:val="008B3062"/>
    <w:rsid w:val="0092485A"/>
    <w:rsid w:val="009B1FAF"/>
    <w:rsid w:val="00AE3482"/>
    <w:rsid w:val="00B03FCA"/>
    <w:rsid w:val="00B51F11"/>
    <w:rsid w:val="00BA0BDC"/>
    <w:rsid w:val="00BC62A8"/>
    <w:rsid w:val="00C13910"/>
    <w:rsid w:val="00C3036E"/>
    <w:rsid w:val="00C327FF"/>
    <w:rsid w:val="00C334A3"/>
    <w:rsid w:val="00CA1211"/>
    <w:rsid w:val="00CA39CC"/>
    <w:rsid w:val="00CC12CC"/>
    <w:rsid w:val="00DD1660"/>
    <w:rsid w:val="00DE1FD7"/>
    <w:rsid w:val="00EB79F9"/>
    <w:rsid w:val="00F408E5"/>
    <w:rsid w:val="00F575A6"/>
    <w:rsid w:val="00F6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1F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Taylor, Stephen</cp:lastModifiedBy>
  <cp:revision>2</cp:revision>
  <cp:lastPrinted>2016-06-30T20:28:00Z</cp:lastPrinted>
  <dcterms:created xsi:type="dcterms:W3CDTF">2022-12-02T20:44:00Z</dcterms:created>
  <dcterms:modified xsi:type="dcterms:W3CDTF">2022-12-02T20:44:00Z</dcterms:modified>
</cp:coreProperties>
</file>