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13D41DEE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79AA0A1" w14:textId="58C48677" w:rsidR="00B84C1B" w:rsidRDefault="00B84C1B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B84C1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WEBSITE CONTENT MANAGEMENT SYSTEM &amp; REDESIGN </w:t>
      </w:r>
    </w:p>
    <w:p w14:paraId="65742458" w14:textId="605B775E" w:rsidR="007B40A6" w:rsidRDefault="006646BE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RFP </w:t>
      </w:r>
      <w:r w:rsidRPr="00B84C1B">
        <w:rPr>
          <w:rFonts w:ascii="Times New Roman" w:hAnsi="Times New Roman"/>
          <w:b/>
          <w:bCs/>
          <w:color w:val="000000"/>
          <w:szCs w:val="24"/>
          <w:u w:val="single"/>
        </w:rPr>
        <w:t>#</w:t>
      </w:r>
      <w:r w:rsidR="00B84C1B" w:rsidRPr="00B84C1B">
        <w:rPr>
          <w:rFonts w:ascii="Times New Roman" w:hAnsi="Times New Roman"/>
          <w:b/>
          <w:bCs/>
          <w:color w:val="000000"/>
          <w:szCs w:val="24"/>
          <w:u w:val="single"/>
        </w:rPr>
        <w:t>5400021657</w:t>
      </w:r>
      <w:r w:rsidR="007B40A6"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189BAD46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B84C1B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2FDB3167" w:rsidR="007B40A6" w:rsidRPr="002218F2" w:rsidRDefault="006646BE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>November 15, 2021</w:t>
      </w:r>
      <w:r w:rsidR="00AE4611" w:rsidRPr="00B84C1B">
        <w:rPr>
          <w:rFonts w:ascii="Times New Roman" w:hAnsi="Times New Roman"/>
          <w:b/>
          <w:szCs w:val="24"/>
          <w:highlight w:val="yellow"/>
          <w:u w:val="single"/>
        </w:rPr>
        <w:t xml:space="preserve"> @</w:t>
      </w:r>
      <w:r w:rsidR="00B84C1B" w:rsidRPr="00B84C1B">
        <w:rPr>
          <w:rFonts w:ascii="Times New Roman" w:hAnsi="Times New Roman"/>
          <w:b/>
          <w:szCs w:val="24"/>
          <w:highlight w:val="yellow"/>
          <w:u w:val="single"/>
        </w:rPr>
        <w:t xml:space="preserve"> </w:t>
      </w:r>
      <w:r>
        <w:rPr>
          <w:rFonts w:ascii="Times New Roman" w:hAnsi="Times New Roman"/>
          <w:b/>
          <w:szCs w:val="24"/>
          <w:highlight w:val="yellow"/>
          <w:u w:val="single"/>
        </w:rPr>
        <w:t>2</w:t>
      </w:r>
      <w:r w:rsidR="00AE4611" w:rsidRPr="00B84C1B">
        <w:rPr>
          <w:rFonts w:ascii="Times New Roman" w:hAnsi="Times New Roman"/>
          <w:b/>
          <w:szCs w:val="24"/>
          <w:highlight w:val="yellow"/>
          <w:u w:val="single"/>
        </w:rPr>
        <w:t xml:space="preserve">:00 </w:t>
      </w:r>
      <w:r>
        <w:rPr>
          <w:rFonts w:ascii="Times New Roman" w:hAnsi="Times New Roman"/>
          <w:b/>
          <w:szCs w:val="24"/>
          <w:highlight w:val="yellow"/>
          <w:u w:val="single"/>
        </w:rPr>
        <w:t>P</w:t>
      </w:r>
      <w:r w:rsidR="00AE4611" w:rsidRPr="00B84C1B">
        <w:rPr>
          <w:rFonts w:ascii="Times New Roman" w:hAnsi="Times New Roman"/>
          <w:b/>
          <w:szCs w:val="24"/>
          <w:highlight w:val="yellow"/>
          <w:u w:val="single"/>
        </w:rPr>
        <w:t>M</w:t>
      </w:r>
      <w:r w:rsidR="003F114A" w:rsidRPr="00B84C1B">
        <w:rPr>
          <w:rFonts w:ascii="Times New Roman" w:hAnsi="Times New Roman"/>
          <w:b/>
          <w:szCs w:val="24"/>
          <w:highlight w:val="yellow"/>
          <w:u w:val="single"/>
        </w:rPr>
        <w:t xml:space="preserve"> (Virtual)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392F3A"/>
    <w:rsid w:val="003F114A"/>
    <w:rsid w:val="004006E6"/>
    <w:rsid w:val="004C04A4"/>
    <w:rsid w:val="005C3D76"/>
    <w:rsid w:val="005F270C"/>
    <w:rsid w:val="00606BDD"/>
    <w:rsid w:val="00615698"/>
    <w:rsid w:val="006646BE"/>
    <w:rsid w:val="006F373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84C1B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4</cp:revision>
  <cp:lastPrinted>2016-06-30T20:28:00Z</cp:lastPrinted>
  <dcterms:created xsi:type="dcterms:W3CDTF">2021-09-21T20:26:00Z</dcterms:created>
  <dcterms:modified xsi:type="dcterms:W3CDTF">2021-11-15T13:56:00Z</dcterms:modified>
</cp:coreProperties>
</file>