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C3CF791" w:rsidR="004006E6" w:rsidRDefault="004006E6"/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1869E239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(Briefing)</w:t>
      </w:r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0D9CFCD" w14:textId="77777777" w:rsidR="00FF0A66" w:rsidRDefault="00FF0A66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D364B2">
        <w:rPr>
          <w:rFonts w:ascii="Times New Roman" w:hAnsi="Times New Roman"/>
          <w:b/>
          <w:bCs/>
          <w:color w:val="000000"/>
          <w:sz w:val="20"/>
          <w:szCs w:val="20"/>
        </w:rPr>
        <w:t>MULTILINGUAL LEARNER PROGRAM DATA MANAGEMENT SYSTEM</w:t>
      </w:r>
      <w:r w:rsidRPr="00D35F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35F1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4C14A99" w14:textId="68237086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</w:t>
      </w:r>
      <w:r w:rsidR="00FF0A66">
        <w:rPr>
          <w:rFonts w:ascii="Times New Roman" w:hAnsi="Times New Roman"/>
          <w:b/>
          <w:bCs/>
          <w:szCs w:val="24"/>
          <w:u w:val="single"/>
        </w:rPr>
        <w:t>2826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2EFEC4DF" w:rsidR="00D83CD9" w:rsidRPr="002218F2" w:rsidRDefault="00FF0A66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April 1, 2022</w:t>
      </w:r>
      <w:r w:rsidR="00D83CD9">
        <w:rPr>
          <w:rFonts w:ascii="Times New Roman" w:hAnsi="Times New Roman"/>
          <w:b/>
          <w:szCs w:val="24"/>
          <w:u w:val="single"/>
        </w:rPr>
        <w:t xml:space="preserve"> @</w:t>
      </w:r>
      <w:r>
        <w:rPr>
          <w:rFonts w:ascii="Times New Roman" w:hAnsi="Times New Roman"/>
          <w:b/>
          <w:szCs w:val="24"/>
          <w:u w:val="single"/>
        </w:rPr>
        <w:t>2:00</w:t>
      </w:r>
      <w:r w:rsidR="00D83CD9">
        <w:rPr>
          <w:rFonts w:ascii="Times New Roman" w:hAnsi="Times New Roman"/>
          <w:b/>
          <w:szCs w:val="24"/>
          <w:u w:val="single"/>
        </w:rPr>
        <w:t xml:space="preserve"> PM </w:t>
      </w:r>
      <w:r>
        <w:rPr>
          <w:rFonts w:ascii="Times New Roman" w:hAnsi="Times New Roman"/>
          <w:b/>
          <w:szCs w:val="24"/>
          <w:u w:val="single"/>
        </w:rPr>
        <w:t>EST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70F198BB" w14:textId="41483E85" w:rsidR="00D83CD9" w:rsidRDefault="00FF0A66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Virtual - Teams</w:t>
      </w: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2C7D0201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(Briefing)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6</cp:revision>
  <cp:lastPrinted>2016-06-30T20:28:00Z</cp:lastPrinted>
  <dcterms:created xsi:type="dcterms:W3CDTF">2021-12-07T17:13:00Z</dcterms:created>
  <dcterms:modified xsi:type="dcterms:W3CDTF">2022-03-31T18:48:00Z</dcterms:modified>
</cp:coreProperties>
</file>