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DA61E" w14:textId="797DD0F7" w:rsidR="004006E6" w:rsidRDefault="004006E6">
      <w:pPr>
        <w:rPr>
          <w:rFonts w:ascii="Arial" w:hAnsi="Arial" w:cs="Arial"/>
          <w:sz w:val="24"/>
          <w:szCs w:val="24"/>
        </w:rPr>
      </w:pPr>
    </w:p>
    <w:p w14:paraId="6AC68565" w14:textId="5CF862A9" w:rsidR="007B40A6" w:rsidRDefault="007B40A6">
      <w:pPr>
        <w:rPr>
          <w:rFonts w:ascii="Arial" w:hAnsi="Arial" w:cs="Arial"/>
          <w:sz w:val="24"/>
          <w:szCs w:val="24"/>
        </w:rPr>
      </w:pPr>
    </w:p>
    <w:p w14:paraId="3FEDC7AF" w14:textId="201259B2" w:rsidR="007B40A6" w:rsidRDefault="007B40A6">
      <w:pPr>
        <w:rPr>
          <w:rFonts w:ascii="Arial" w:hAnsi="Arial" w:cs="Arial"/>
          <w:sz w:val="24"/>
          <w:szCs w:val="24"/>
        </w:rPr>
      </w:pPr>
    </w:p>
    <w:p w14:paraId="73B6E0FC" w14:textId="77777777" w:rsidR="007B40A6" w:rsidRDefault="007B40A6" w:rsidP="007B40A6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  <w:r>
        <w:rPr>
          <w:rFonts w:ascii="Times New Roman" w:hAnsi="Times New Roman"/>
          <w:b/>
          <w:bCs/>
          <w:color w:val="222233"/>
          <w:sz w:val="27"/>
          <w:szCs w:val="27"/>
        </w:rPr>
        <w:t>MEETING POSTINGS</w:t>
      </w:r>
    </w:p>
    <w:p w14:paraId="49E2270C" w14:textId="77777777" w:rsidR="007B40A6" w:rsidRDefault="007B40A6" w:rsidP="007B40A6">
      <w:pPr>
        <w:jc w:val="both"/>
        <w:rPr>
          <w:rFonts w:ascii="Times New Roman" w:hAnsi="Times New Roman"/>
          <w:color w:val="222233"/>
          <w:szCs w:val="24"/>
        </w:rPr>
      </w:pPr>
    </w:p>
    <w:p w14:paraId="0400C8CF" w14:textId="77777777" w:rsidR="007B40A6" w:rsidRDefault="007B40A6" w:rsidP="007B40A6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14:paraId="2D2471AF" w14:textId="77777777" w:rsidR="007B40A6" w:rsidRDefault="007B40A6" w:rsidP="007B40A6">
      <w:pPr>
        <w:jc w:val="both"/>
        <w:rPr>
          <w:rFonts w:ascii="Times New Roman" w:hAnsi="Times New Roman"/>
          <w:color w:val="222233"/>
          <w:szCs w:val="24"/>
        </w:rPr>
      </w:pPr>
    </w:p>
    <w:p w14:paraId="6A2A2129" w14:textId="77777777" w:rsidR="007B40A6" w:rsidRDefault="007B40A6" w:rsidP="007B40A6">
      <w:pPr>
        <w:jc w:val="both"/>
        <w:rPr>
          <w:rFonts w:ascii="Times New Roman" w:hAnsi="Times New Roman"/>
          <w:color w:val="222233"/>
          <w:szCs w:val="24"/>
        </w:rPr>
      </w:pPr>
      <w:r w:rsidRPr="00A46C75">
        <w:rPr>
          <w:rFonts w:ascii="Times New Roman" w:hAnsi="Times New Roman"/>
          <w:b/>
          <w:color w:val="222233"/>
          <w:szCs w:val="24"/>
        </w:rPr>
        <w:t>NOTE:</w:t>
      </w:r>
      <w:r>
        <w:rPr>
          <w:rFonts w:ascii="Times New Roman" w:hAnsi="Times New Roman"/>
          <w:color w:val="222233"/>
          <w:szCs w:val="24"/>
        </w:rPr>
        <w:t xml:space="preserve">  If State offices are closed by order of the Governor, a new date and time for this meeting will be determined and posted.</w:t>
      </w:r>
    </w:p>
    <w:p w14:paraId="6D4712E2" w14:textId="77777777" w:rsidR="007B40A6" w:rsidRDefault="007B40A6" w:rsidP="007B40A6">
      <w:pPr>
        <w:rPr>
          <w:rFonts w:ascii="Times New Roman" w:hAnsi="Times New Roman"/>
          <w:sz w:val="20"/>
        </w:rPr>
      </w:pPr>
    </w:p>
    <w:p w14:paraId="5AAC6501" w14:textId="1E9E47F6" w:rsidR="007B40A6" w:rsidRDefault="007B40A6" w:rsidP="007B40A6">
      <w:pPr>
        <w:shd w:val="clear" w:color="auto" w:fill="F1E6D2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NOTICE - Meeting of the 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>Request for Proposal Evaluation Panel Discussion</w:t>
      </w:r>
      <w:r w:rsidR="00D45698">
        <w:rPr>
          <w:rFonts w:ascii="Times New Roman" w:hAnsi="Times New Roman"/>
          <w:b/>
          <w:bCs/>
          <w:color w:val="000000"/>
          <w:szCs w:val="24"/>
          <w:u w:val="single"/>
        </w:rPr>
        <w:t xml:space="preserve"> (Briefing)</w:t>
      </w:r>
    </w:p>
    <w:p w14:paraId="22ABCFC6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b/>
          <w:bCs/>
          <w:szCs w:val="24"/>
          <w:u w:val="single"/>
        </w:rPr>
      </w:pPr>
    </w:p>
    <w:p w14:paraId="4A7AD618" w14:textId="79C484C5" w:rsidR="007B40A6" w:rsidRDefault="00D45698" w:rsidP="007B40A6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szCs w:val="24"/>
          <w:u w:val="single"/>
        </w:rPr>
      </w:pPr>
      <w:r w:rsidRPr="00D45698">
        <w:rPr>
          <w:rFonts w:ascii="Times New Roman" w:hAnsi="Times New Roman"/>
          <w:b/>
          <w:bCs/>
          <w:color w:val="000000"/>
          <w:szCs w:val="24"/>
          <w:u w:val="single"/>
        </w:rPr>
        <w:t>DISASTER RECOVERY CONTRACT SUPPORT</w:t>
      </w:r>
    </w:p>
    <w:p w14:paraId="65742458" w14:textId="48174BFC" w:rsidR="007B40A6" w:rsidRDefault="007B40A6" w:rsidP="007B40A6">
      <w:pPr>
        <w:tabs>
          <w:tab w:val="left" w:pos="540"/>
          <w:tab w:val="left" w:pos="900"/>
        </w:tabs>
        <w:jc w:val="center"/>
        <w:rPr>
          <w:rFonts w:ascii="Times New Roman" w:hAnsi="Times New Roman"/>
          <w:szCs w:val="24"/>
        </w:rPr>
      </w:pPr>
      <w:r w:rsidRPr="00CD224D">
        <w:rPr>
          <w:rFonts w:ascii="Times New Roman" w:hAnsi="Times New Roman"/>
          <w:b/>
          <w:bCs/>
          <w:szCs w:val="24"/>
          <w:u w:val="single"/>
        </w:rPr>
        <w:t>RFP # 54000</w:t>
      </w:r>
      <w:r>
        <w:rPr>
          <w:rFonts w:ascii="Times New Roman" w:hAnsi="Times New Roman"/>
          <w:b/>
          <w:bCs/>
          <w:szCs w:val="24"/>
          <w:u w:val="single"/>
        </w:rPr>
        <w:t>2</w:t>
      </w:r>
      <w:r w:rsidR="00D45698">
        <w:rPr>
          <w:rFonts w:ascii="Times New Roman" w:hAnsi="Times New Roman"/>
          <w:b/>
          <w:bCs/>
          <w:szCs w:val="24"/>
          <w:u w:val="single"/>
        </w:rPr>
        <w:t>2956</w:t>
      </w:r>
      <w:r>
        <w:rPr>
          <w:rFonts w:ascii="Times New Roman" w:hAnsi="Times New Roman"/>
          <w:b/>
          <w:bCs/>
          <w:szCs w:val="24"/>
          <w:u w:val="single"/>
        </w:rPr>
        <w:br/>
      </w:r>
    </w:p>
    <w:p w14:paraId="33A324B4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meeting of the </w:t>
      </w:r>
      <w:r>
        <w:rPr>
          <w:rFonts w:ascii="Times New Roman" w:hAnsi="Times New Roman"/>
          <w:szCs w:val="24"/>
          <w:u w:val="single"/>
        </w:rPr>
        <w:t>RFP Evaluation Panel</w:t>
      </w:r>
      <w:r>
        <w:rPr>
          <w:rFonts w:ascii="Times New Roman" w:hAnsi="Times New Roman"/>
          <w:szCs w:val="24"/>
        </w:rPr>
        <w:t xml:space="preserve"> for the above-referenced solicitation will be held:</w:t>
      </w:r>
    </w:p>
    <w:p w14:paraId="14C3D3FA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37A7D558" w14:textId="48A99FAA" w:rsidR="007B40A6" w:rsidRPr="002218F2" w:rsidRDefault="00D45698" w:rsidP="007B40A6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July 12, 2022@3:00 PM EST</w:t>
      </w:r>
    </w:p>
    <w:p w14:paraId="3CB05B4C" w14:textId="77777777" w:rsidR="007B40A6" w:rsidRPr="00A42970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  <w:highlight w:val="yellow"/>
        </w:rPr>
      </w:pPr>
    </w:p>
    <w:p w14:paraId="6AF92FAB" w14:textId="41845943" w:rsidR="007B40A6" w:rsidRDefault="00D45698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SC Emergency Management Division</w:t>
      </w:r>
    </w:p>
    <w:p w14:paraId="0D614279" w14:textId="0473B902" w:rsidR="00D45698" w:rsidRDefault="00D45698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2779 Fish Hatchery Rd.</w:t>
      </w:r>
    </w:p>
    <w:p w14:paraId="668D44EF" w14:textId="4DDC942B" w:rsidR="00D45698" w:rsidRPr="002218F2" w:rsidRDefault="00D45698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West Columbia, SC  29172</w:t>
      </w:r>
    </w:p>
    <w:p w14:paraId="74A6A54F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3820C102" w14:textId="77777777" w:rsidR="007B40A6" w:rsidRDefault="007B40A6" w:rsidP="007B40A6">
      <w:pPr>
        <w:widowControl w:val="0"/>
        <w:ind w:hanging="6030"/>
        <w:rPr>
          <w:rFonts w:ascii="Times New Roman" w:hAnsi="Times New Roman"/>
          <w:color w:val="000000"/>
          <w:szCs w:val="24"/>
          <w:u w:val="single"/>
        </w:rPr>
      </w:pPr>
    </w:p>
    <w:p w14:paraId="5B994690" w14:textId="7CF23229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AGENDA: (</w:t>
      </w:r>
      <w:r w:rsidR="00D45698">
        <w:rPr>
          <w:rFonts w:ascii="Times New Roman" w:hAnsi="Times New Roman"/>
          <w:szCs w:val="24"/>
        </w:rPr>
        <w:t>Briefing</w:t>
      </w:r>
      <w:r>
        <w:rPr>
          <w:rFonts w:ascii="Times New Roman" w:hAnsi="Times New Roman"/>
          <w:szCs w:val="24"/>
        </w:rPr>
        <w:t>)</w:t>
      </w:r>
    </w:p>
    <w:p w14:paraId="2234DE2D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613C3259" w14:textId="77777777" w:rsidR="007B40A6" w:rsidRDefault="007B40A6" w:rsidP="007B40A6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36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REGULAR SESSION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1</w:t>
      </w:r>
      <w:r>
        <w:rPr>
          <w:rFonts w:ascii="Times New Roman" w:hAnsi="Times New Roman"/>
          <w:szCs w:val="24"/>
        </w:rPr>
        <w:tab/>
        <w:t>Open Meeting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2.</w:t>
      </w:r>
      <w:r>
        <w:rPr>
          <w:rFonts w:ascii="Times New Roman" w:hAnsi="Times New Roman"/>
          <w:szCs w:val="24"/>
        </w:rPr>
        <w:tab/>
        <w:t>Overview of Process</w:t>
      </w:r>
      <w:r>
        <w:rPr>
          <w:rFonts w:ascii="Times New Roman" w:hAnsi="Times New Roman"/>
          <w:szCs w:val="24"/>
        </w:rPr>
        <w:br/>
        <w:t>B.</w:t>
      </w:r>
      <w:r>
        <w:rPr>
          <w:rFonts w:ascii="Times New Roman" w:hAnsi="Times New Roman"/>
          <w:szCs w:val="24"/>
        </w:rPr>
        <w:tab/>
        <w:t>EXECUTIVE SESSION</w:t>
      </w:r>
      <w:r>
        <w:rPr>
          <w:rFonts w:ascii="Times New Roman" w:hAnsi="Times New Roman"/>
          <w:szCs w:val="24"/>
        </w:rPr>
        <w:br/>
      </w:r>
    </w:p>
    <w:p w14:paraId="5D645D8B" w14:textId="77777777" w:rsidR="007B40A6" w:rsidRDefault="007B40A6" w:rsidP="007B40A6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6E6575D6" w14:textId="77777777" w:rsidR="007B40A6" w:rsidRDefault="007B40A6" w:rsidP="007B40A6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Faith Williams, CPPO, CPPB</w:t>
      </w:r>
    </w:p>
    <w:p w14:paraId="45667280" w14:textId="77777777" w:rsidR="007B40A6" w:rsidRPr="00A46C75" w:rsidRDefault="007B40A6" w:rsidP="007B40A6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Procurement Manager</w:t>
      </w:r>
    </w:p>
    <w:p w14:paraId="7B07C253" w14:textId="77777777" w:rsidR="007B40A6" w:rsidRPr="00C24103" w:rsidRDefault="007B40A6">
      <w:pPr>
        <w:rPr>
          <w:rFonts w:ascii="Arial" w:hAnsi="Arial" w:cs="Arial"/>
          <w:sz w:val="24"/>
          <w:szCs w:val="24"/>
        </w:rPr>
      </w:pPr>
    </w:p>
    <w:sectPr w:rsidR="007B40A6" w:rsidRPr="00C24103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769DF" w14:textId="77777777" w:rsidR="008B3062" w:rsidRDefault="008B3062" w:rsidP="00F408E5">
      <w:r>
        <w:separator/>
      </w:r>
    </w:p>
  </w:endnote>
  <w:endnote w:type="continuationSeparator" w:id="0">
    <w:p w14:paraId="408C0C9A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5A97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0A331CA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7FB9F18A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AA7B7" w14:textId="77777777" w:rsidR="008B3062" w:rsidRDefault="008B3062" w:rsidP="00F408E5">
      <w:r>
        <w:separator/>
      </w:r>
    </w:p>
  </w:footnote>
  <w:footnote w:type="continuationSeparator" w:id="0">
    <w:p w14:paraId="6F9160D8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9C07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5E837EFB" wp14:editId="75AB3D52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15B8F"/>
    <w:rsid w:val="000D08D7"/>
    <w:rsid w:val="00241B61"/>
    <w:rsid w:val="00284996"/>
    <w:rsid w:val="00287684"/>
    <w:rsid w:val="00370EA9"/>
    <w:rsid w:val="004006E6"/>
    <w:rsid w:val="004C04A4"/>
    <w:rsid w:val="005C3D76"/>
    <w:rsid w:val="005F270C"/>
    <w:rsid w:val="00606BDD"/>
    <w:rsid w:val="00615698"/>
    <w:rsid w:val="006F3734"/>
    <w:rsid w:val="007B40A6"/>
    <w:rsid w:val="008211CB"/>
    <w:rsid w:val="0086579A"/>
    <w:rsid w:val="00895EE3"/>
    <w:rsid w:val="008A6C58"/>
    <w:rsid w:val="008B3062"/>
    <w:rsid w:val="0092485A"/>
    <w:rsid w:val="009741A7"/>
    <w:rsid w:val="009B1FAF"/>
    <w:rsid w:val="00AE3482"/>
    <w:rsid w:val="00BC62A8"/>
    <w:rsid w:val="00C13910"/>
    <w:rsid w:val="00C24103"/>
    <w:rsid w:val="00C3036E"/>
    <w:rsid w:val="00C327FF"/>
    <w:rsid w:val="00C334A3"/>
    <w:rsid w:val="00CA1211"/>
    <w:rsid w:val="00CB1244"/>
    <w:rsid w:val="00CC12CC"/>
    <w:rsid w:val="00CF0BC0"/>
    <w:rsid w:val="00D45698"/>
    <w:rsid w:val="00DD1660"/>
    <w:rsid w:val="00EB79F9"/>
    <w:rsid w:val="00F40536"/>
    <w:rsid w:val="00F408E5"/>
    <w:rsid w:val="00F575A6"/>
    <w:rsid w:val="00F7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3E88C4D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dsalley@mmo.sc.gov</dc:creator>
  <cp:lastModifiedBy>Williams, Faith</cp:lastModifiedBy>
  <cp:revision>3</cp:revision>
  <cp:lastPrinted>2016-06-30T20:28:00Z</cp:lastPrinted>
  <dcterms:created xsi:type="dcterms:W3CDTF">2021-04-16T17:23:00Z</dcterms:created>
  <dcterms:modified xsi:type="dcterms:W3CDTF">2022-07-08T12:27:00Z</dcterms:modified>
</cp:coreProperties>
</file>