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D166" w14:textId="77777777" w:rsidR="00F67333" w:rsidRDefault="00F67333" w:rsidP="00F67333">
      <w:pPr>
        <w:jc w:val="center"/>
        <w:rPr>
          <w:b/>
          <w:sz w:val="28"/>
          <w:szCs w:val="28"/>
        </w:rPr>
      </w:pPr>
    </w:p>
    <w:p w14:paraId="2F0AEFBF" w14:textId="1C6BC408" w:rsidR="00F67333" w:rsidRDefault="00F67333" w:rsidP="00F67333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6D4C1D3A" w14:textId="1C0A2E5D" w:rsidR="00F67333" w:rsidRDefault="00F67333" w:rsidP="00F67333">
      <w:pPr>
        <w:jc w:val="center"/>
        <w:rPr>
          <w:b/>
          <w:sz w:val="28"/>
          <w:szCs w:val="28"/>
        </w:rPr>
      </w:pPr>
    </w:p>
    <w:p w14:paraId="41603738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23333EBB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</w:p>
    <w:p w14:paraId="7FFA482C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519C4D80" w14:textId="77777777" w:rsidR="00F67333" w:rsidRDefault="00F67333" w:rsidP="00F67333"/>
    <w:p w14:paraId="7455FC8A" w14:textId="11F38E11" w:rsidR="00F67333" w:rsidRPr="00C35A40" w:rsidRDefault="00F67333" w:rsidP="00F67333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35A40">
        <w:rPr>
          <w:rFonts w:ascii="Times New Roman" w:eastAsia="Times New Roman" w:hAnsi="Times New Roman" w:cs="Times New Roman"/>
          <w:b/>
          <w:bCs/>
          <w:color w:val="000000"/>
        </w:rPr>
        <w:t xml:space="preserve">NOTICE - Meeting of the </w:t>
      </w:r>
      <w:r w:rsidRPr="00C35A4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Request for Proposal Evaluation Panel</w:t>
      </w:r>
      <w:r w:rsidR="00B70D0B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(</w:t>
      </w:r>
      <w:r w:rsidR="00FF12B8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Demonstration &amp; </w:t>
      </w:r>
      <w:r w:rsidR="00B70D0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Scoring)</w:t>
      </w:r>
    </w:p>
    <w:p w14:paraId="21C6408E" w14:textId="77777777" w:rsidR="00F67333" w:rsidRPr="00C35A40" w:rsidRDefault="00F67333" w:rsidP="00F6733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u w:val="single"/>
        </w:rPr>
      </w:pPr>
    </w:p>
    <w:p w14:paraId="1700CA48" w14:textId="16F38BCE" w:rsidR="00DE1FD7" w:rsidRDefault="00A81574" w:rsidP="00DE1FD7">
      <w:pPr>
        <w:pStyle w:val="NormalWeb"/>
        <w:jc w:val="center"/>
      </w:pPr>
      <w:r w:rsidRPr="00A81574">
        <w:rPr>
          <w:b/>
          <w:bCs/>
        </w:rPr>
        <w:t xml:space="preserve">STC-MANAGED SERVICES PROVIDER  </w:t>
      </w:r>
      <w:r w:rsidR="00DE1FD7">
        <w:rPr>
          <w:b/>
          <w:bCs/>
        </w:rPr>
        <w:br/>
        <w:t>RFP # 540002</w:t>
      </w:r>
      <w:r>
        <w:rPr>
          <w:b/>
          <w:bCs/>
        </w:rPr>
        <w:t>4620</w:t>
      </w:r>
    </w:p>
    <w:p w14:paraId="67CC63E3" w14:textId="1B6F9560" w:rsidR="00F67333" w:rsidRPr="00C363E2" w:rsidRDefault="00F67333" w:rsidP="00F67333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2720FCF1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A6D26BF" w14:textId="2498752E" w:rsidR="00FF12B8" w:rsidRPr="00686B75" w:rsidRDefault="00CC58ED" w:rsidP="00FF12B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Tues</w:t>
      </w:r>
      <w:r w:rsidR="00FF12B8" w:rsidRPr="00FF12B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day, May 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30</w:t>
      </w:r>
      <w:r w:rsidR="00FF12B8" w:rsidRPr="00FF12B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, 2023 at 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1</w:t>
      </w:r>
      <w:r w:rsidR="00FF12B8" w:rsidRPr="00FF12B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1:00 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A</w:t>
      </w:r>
      <w:r w:rsidR="00FF12B8" w:rsidRPr="00FF12B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M</w:t>
      </w:r>
    </w:p>
    <w:p w14:paraId="56C96D47" w14:textId="23979E33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08721164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1D91320" w14:textId="396A54FA" w:rsidR="00F6733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</w:t>
      </w:r>
      <w:r w:rsidR="00FF12B8">
        <w:rPr>
          <w:rFonts w:ascii="Verdana" w:eastAsia="Times New Roman" w:hAnsi="Verdana" w:cs="Times New Roman"/>
          <w:sz w:val="20"/>
          <w:szCs w:val="20"/>
        </w:rPr>
        <w:t>s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will be held </w:t>
      </w:r>
      <w:r>
        <w:rPr>
          <w:rFonts w:ascii="Verdana" w:eastAsia="Times New Roman" w:hAnsi="Verdana" w:cs="Times New Roman"/>
          <w:sz w:val="20"/>
          <w:szCs w:val="20"/>
        </w:rPr>
        <w:t>via</w:t>
      </w:r>
      <w:r w:rsidR="00A7524F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Microsoft Teams</w:t>
      </w:r>
      <w:r w:rsidR="00A7524F">
        <w:rPr>
          <w:rFonts w:ascii="Verdana" w:eastAsia="Times New Roman" w:hAnsi="Verdana" w:cs="Times New Roman"/>
          <w:b/>
          <w:sz w:val="20"/>
          <w:szCs w:val="20"/>
        </w:rPr>
        <w:t xml:space="preserve">. </w:t>
      </w:r>
      <w:r w:rsidR="00A7524F" w:rsidRPr="00A7524F">
        <w:rPr>
          <w:rFonts w:ascii="Verdana" w:eastAsia="Times New Roman" w:hAnsi="Verdana" w:cs="Times New Roman"/>
          <w:bCs/>
          <w:sz w:val="20"/>
          <w:szCs w:val="20"/>
        </w:rPr>
        <w:t xml:space="preserve">If you are interested in attending, please email me at </w:t>
      </w:r>
      <w:hyperlink r:id="rId7" w:history="1">
        <w:r w:rsidR="00A7524F" w:rsidRPr="00C95426">
          <w:rPr>
            <w:rStyle w:val="Hyperlink"/>
            <w:rFonts w:ascii="Verdana" w:eastAsia="Times New Roman" w:hAnsi="Verdana" w:cs="Times New Roman"/>
            <w:bCs/>
            <w:sz w:val="20"/>
            <w:szCs w:val="20"/>
          </w:rPr>
          <w:t>staylor@mmo.sc.gov</w:t>
        </w:r>
      </w:hyperlink>
      <w:r w:rsidR="00A7524F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A7524F" w:rsidRPr="00A7524F">
        <w:rPr>
          <w:rFonts w:ascii="Verdana" w:eastAsia="Times New Roman" w:hAnsi="Verdana" w:cs="Times New Roman"/>
          <w:bCs/>
          <w:sz w:val="20"/>
          <w:szCs w:val="20"/>
        </w:rPr>
        <w:t>for log in information. Subject line must read: STC-Managed Services Provider request for panel meeting information</w:t>
      </w:r>
    </w:p>
    <w:p w14:paraId="7A74169E" w14:textId="77777777" w:rsidR="00F67333" w:rsidRPr="00686B75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04A81C2F" w14:textId="77777777" w:rsidR="00FF12B8" w:rsidRPr="00676E3D" w:rsidRDefault="00FF12B8" w:rsidP="00FF12B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</w:t>
      </w:r>
      <w:r>
        <w:rPr>
          <w:rFonts w:ascii="Verdana" w:eastAsia="Times New Roman" w:hAnsi="Verdana" w:cs="Times New Roman"/>
          <w:sz w:val="20"/>
          <w:szCs w:val="20"/>
        </w:rPr>
        <w:t>(Scoring)</w:t>
      </w:r>
      <w:r>
        <w:rPr>
          <w:rFonts w:ascii="Verdana" w:eastAsia="Times New Roman" w:hAnsi="Verdana" w:cs="Times New Roman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404DEE5F" w14:textId="77777777" w:rsidR="00FF12B8" w:rsidRPr="00676E3D" w:rsidRDefault="00FF12B8" w:rsidP="00FF12B8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08BE8E4D" w14:textId="77777777" w:rsidR="00FF12B8" w:rsidRPr="00676E3D" w:rsidRDefault="00FF12B8" w:rsidP="00FF12B8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165E702" w14:textId="77777777" w:rsidR="00FF12B8" w:rsidRPr="00676E3D" w:rsidRDefault="00FF12B8" w:rsidP="00FF12B8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0D5BF2B3" w14:textId="11E58ACF" w:rsidR="00FF12B8" w:rsidRDefault="00FF12B8" w:rsidP="00FF12B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Demonstration</w:t>
      </w:r>
      <w:r w:rsidR="00A7524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s, Discussion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&amp; Scoring</w:t>
      </w:r>
      <w:r w:rsidR="00A7524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of Proposals (Demonstration portion)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1B7A6EA2" w14:textId="77777777" w:rsidR="00FF12B8" w:rsidRPr="00E01CD3" w:rsidRDefault="00FF12B8" w:rsidP="00FF12B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6F58E537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05E6AC3" w14:textId="77777777" w:rsidR="00F67333" w:rsidRPr="00C363E2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1329761" w14:textId="77777777" w:rsidR="00F67333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Stephen Taylor, MBA, NIGP-CPP</w:t>
      </w:r>
    </w:p>
    <w:p w14:paraId="6B079418" w14:textId="1365005C" w:rsidR="00284996" w:rsidRPr="004006E6" w:rsidRDefault="00F67333" w:rsidP="00B87A87">
      <w:pPr>
        <w:tabs>
          <w:tab w:val="left" w:pos="360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  <w:r w:rsidR="004006E6"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774710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42D9D"/>
    <w:rsid w:val="00284996"/>
    <w:rsid w:val="002B6C6A"/>
    <w:rsid w:val="00370EA9"/>
    <w:rsid w:val="004006E6"/>
    <w:rsid w:val="004B767A"/>
    <w:rsid w:val="004C04A4"/>
    <w:rsid w:val="005C3D76"/>
    <w:rsid w:val="005F270C"/>
    <w:rsid w:val="00606BDD"/>
    <w:rsid w:val="00615698"/>
    <w:rsid w:val="006B7EF3"/>
    <w:rsid w:val="008211CB"/>
    <w:rsid w:val="0086579A"/>
    <w:rsid w:val="008703D5"/>
    <w:rsid w:val="008A6C58"/>
    <w:rsid w:val="008B3062"/>
    <w:rsid w:val="0092485A"/>
    <w:rsid w:val="009B1FAF"/>
    <w:rsid w:val="00A7524F"/>
    <w:rsid w:val="00A81574"/>
    <w:rsid w:val="00AE3482"/>
    <w:rsid w:val="00B03FCA"/>
    <w:rsid w:val="00B51F11"/>
    <w:rsid w:val="00B70D0B"/>
    <w:rsid w:val="00B87A87"/>
    <w:rsid w:val="00BA0BDC"/>
    <w:rsid w:val="00BC62A8"/>
    <w:rsid w:val="00C13910"/>
    <w:rsid w:val="00C3036E"/>
    <w:rsid w:val="00C327FF"/>
    <w:rsid w:val="00C334A3"/>
    <w:rsid w:val="00CA1211"/>
    <w:rsid w:val="00CA39CC"/>
    <w:rsid w:val="00CC12CC"/>
    <w:rsid w:val="00CC58ED"/>
    <w:rsid w:val="00D47A9A"/>
    <w:rsid w:val="00DD1660"/>
    <w:rsid w:val="00DE1FD7"/>
    <w:rsid w:val="00EB79F9"/>
    <w:rsid w:val="00F408E5"/>
    <w:rsid w:val="00F575A6"/>
    <w:rsid w:val="00F67333"/>
    <w:rsid w:val="00FF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1F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52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ylor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Taylor, Stephen</cp:lastModifiedBy>
  <cp:revision>2</cp:revision>
  <cp:lastPrinted>2016-06-30T20:28:00Z</cp:lastPrinted>
  <dcterms:created xsi:type="dcterms:W3CDTF">2023-05-28T00:34:00Z</dcterms:created>
  <dcterms:modified xsi:type="dcterms:W3CDTF">2023-05-28T00:34:00Z</dcterms:modified>
</cp:coreProperties>
</file>