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11F38E11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  <w:r w:rsidR="00B70D0B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(</w:t>
      </w:r>
      <w:r w:rsidR="00FF12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Demonstration &amp; </w:t>
      </w:r>
      <w:r w:rsidR="00B70D0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Scoring)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1700CA48" w14:textId="16F38BCE" w:rsidR="00DE1FD7" w:rsidRDefault="00A81574" w:rsidP="00DE1FD7">
      <w:pPr>
        <w:pStyle w:val="NormalWeb"/>
        <w:jc w:val="center"/>
      </w:pPr>
      <w:r w:rsidRPr="00A81574">
        <w:rPr>
          <w:b/>
          <w:bCs/>
        </w:rPr>
        <w:t xml:space="preserve">STC-MANAGED SERVICES PROVIDER  </w:t>
      </w:r>
      <w:r w:rsidR="00DE1FD7">
        <w:rPr>
          <w:b/>
          <w:bCs/>
        </w:rPr>
        <w:br/>
        <w:t>RFP # 540002</w:t>
      </w:r>
      <w:r>
        <w:rPr>
          <w:b/>
          <w:bCs/>
        </w:rPr>
        <w:t>4620</w:t>
      </w:r>
    </w:p>
    <w:p w14:paraId="67CC63E3" w14:textId="0A9CD802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>The meeting</w:t>
      </w:r>
      <w:r w:rsidR="00FF12B8">
        <w:rPr>
          <w:rFonts w:ascii="Verdana" w:eastAsia="Times New Roman" w:hAnsi="Verdana" w:cs="Times New Roman"/>
          <w:sz w:val="20"/>
          <w:szCs w:val="20"/>
        </w:rPr>
        <w:t>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6D26BF" w14:textId="3000A3C6" w:rsidR="00FF12B8" w:rsidRPr="00686B75" w:rsidRDefault="00FF12B8" w:rsidP="00FF12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Wedne</w:t>
      </w:r>
      <w:r w:rsidR="00242D9D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s</w:t>
      </w:r>
      <w:r w:rsidR="00B70D0B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day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r w:rsidR="00B70D0B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May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24</w:t>
      </w:r>
      <w:r w:rsidR="00A81574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, 2023,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 AM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br/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Wednesday</w:t>
      </w:r>
      <w:r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May 24, 2023,</w:t>
      </w:r>
      <w:r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</w:t>
      </w:r>
      <w:r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P</w:t>
      </w:r>
      <w:r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br/>
      </w:r>
      <w:r w:rsidRPr="00FF12B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Thursday, May 25, 2023, at 9:00 AM</w:t>
      </w:r>
      <w:r w:rsidRPr="00FF12B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br/>
        <w:t xml:space="preserve">Friday, May 26, </w:t>
      </w:r>
      <w:proofErr w:type="gramStart"/>
      <w:r w:rsidRPr="00FF12B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2023</w:t>
      </w:r>
      <w:proofErr w:type="gramEnd"/>
      <w:r w:rsidRPr="00FF12B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1:00 PM</w:t>
      </w:r>
    </w:p>
    <w:p w14:paraId="56C96D47" w14:textId="23979E33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1D91320" w14:textId="396A54FA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</w:t>
      </w:r>
      <w:r w:rsidR="00FF12B8">
        <w:rPr>
          <w:rFonts w:ascii="Verdana" w:eastAsia="Times New Roman" w:hAnsi="Verdana" w:cs="Times New Roman"/>
          <w:sz w:val="20"/>
          <w:szCs w:val="20"/>
        </w:rPr>
        <w:t>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="00A7524F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  <w:r w:rsidR="00A7524F">
        <w:rPr>
          <w:rFonts w:ascii="Verdana" w:eastAsia="Times New Roman" w:hAnsi="Verdana" w:cs="Times New Roman"/>
          <w:b/>
          <w:sz w:val="20"/>
          <w:szCs w:val="20"/>
        </w:rPr>
        <w:t xml:space="preserve">. </w:t>
      </w:r>
      <w:r w:rsidR="00A7524F" w:rsidRPr="00A7524F">
        <w:rPr>
          <w:rFonts w:ascii="Verdana" w:eastAsia="Times New Roman" w:hAnsi="Verdana" w:cs="Times New Roman"/>
          <w:bCs/>
          <w:sz w:val="20"/>
          <w:szCs w:val="20"/>
        </w:rPr>
        <w:t xml:space="preserve">If you are interested in attending, please email me at </w:t>
      </w:r>
      <w:hyperlink r:id="rId7" w:history="1">
        <w:r w:rsidR="00A7524F" w:rsidRPr="00C95426">
          <w:rPr>
            <w:rStyle w:val="Hyperlink"/>
            <w:rFonts w:ascii="Verdana" w:eastAsia="Times New Roman" w:hAnsi="Verdana" w:cs="Times New Roman"/>
            <w:bCs/>
            <w:sz w:val="20"/>
            <w:szCs w:val="20"/>
          </w:rPr>
          <w:t>staylor</w:t>
        </w:r>
        <w:r w:rsidR="00A7524F" w:rsidRPr="00C95426">
          <w:rPr>
            <w:rStyle w:val="Hyperlink"/>
            <w:rFonts w:ascii="Verdana" w:eastAsia="Times New Roman" w:hAnsi="Verdana" w:cs="Times New Roman"/>
            <w:bCs/>
            <w:sz w:val="20"/>
            <w:szCs w:val="20"/>
          </w:rPr>
          <w:t>@mmo.sc.gov</w:t>
        </w:r>
      </w:hyperlink>
      <w:r w:rsidR="00A7524F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A7524F" w:rsidRPr="00A7524F">
        <w:rPr>
          <w:rFonts w:ascii="Verdana" w:eastAsia="Times New Roman" w:hAnsi="Verdana" w:cs="Times New Roman"/>
          <w:bCs/>
          <w:sz w:val="20"/>
          <w:szCs w:val="20"/>
        </w:rPr>
        <w:t xml:space="preserve">for log in information. Subject line must read: </w:t>
      </w:r>
      <w:r w:rsidR="00A7524F" w:rsidRPr="00A7524F">
        <w:rPr>
          <w:rFonts w:ascii="Verdana" w:eastAsia="Times New Roman" w:hAnsi="Verdana" w:cs="Times New Roman"/>
          <w:bCs/>
          <w:sz w:val="20"/>
          <w:szCs w:val="20"/>
        </w:rPr>
        <w:t>STC-Managed Services Provider</w:t>
      </w:r>
      <w:r w:rsidR="00A7524F" w:rsidRPr="00A7524F">
        <w:rPr>
          <w:rFonts w:ascii="Verdana" w:eastAsia="Times New Roman" w:hAnsi="Verdana" w:cs="Times New Roman"/>
          <w:bCs/>
          <w:sz w:val="20"/>
          <w:szCs w:val="20"/>
        </w:rPr>
        <w:t xml:space="preserve"> request for panel meeting information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04A81C2F" w14:textId="77777777" w:rsidR="00FF12B8" w:rsidRPr="00676E3D" w:rsidRDefault="00FF12B8" w:rsidP="00FF12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(Scoring)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04DEE5F" w14:textId="77777777" w:rsidR="00FF12B8" w:rsidRPr="00676E3D" w:rsidRDefault="00FF12B8" w:rsidP="00FF12B8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08BE8E4D" w14:textId="77777777" w:rsidR="00FF12B8" w:rsidRPr="00676E3D" w:rsidRDefault="00FF12B8" w:rsidP="00FF12B8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165E702" w14:textId="77777777" w:rsidR="00FF12B8" w:rsidRPr="00676E3D" w:rsidRDefault="00FF12B8" w:rsidP="00FF12B8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0D5BF2B3" w14:textId="11E58ACF" w:rsidR="00FF12B8" w:rsidRDefault="00FF12B8" w:rsidP="00FF12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</w:t>
      </w:r>
      <w:r w:rsidR="00A7524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s, Discussion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&amp; Scoring</w:t>
      </w:r>
      <w:r w:rsidR="00A7524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of Proposals (Demonstration portion)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1B7A6EA2" w14:textId="77777777" w:rsidR="00FF12B8" w:rsidRPr="00E01CD3" w:rsidRDefault="00FF12B8" w:rsidP="00FF12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6B079418" w14:textId="1365005C" w:rsidR="00284996" w:rsidRPr="004006E6" w:rsidRDefault="00F67333" w:rsidP="00B87A87">
      <w:pPr>
        <w:tabs>
          <w:tab w:val="left" w:pos="36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  <w:r w:rsidR="004006E6"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77471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42D9D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6B7EF3"/>
    <w:rsid w:val="008211CB"/>
    <w:rsid w:val="0086579A"/>
    <w:rsid w:val="008703D5"/>
    <w:rsid w:val="008A6C58"/>
    <w:rsid w:val="008B3062"/>
    <w:rsid w:val="0092485A"/>
    <w:rsid w:val="009B1FAF"/>
    <w:rsid w:val="00A7524F"/>
    <w:rsid w:val="00A81574"/>
    <w:rsid w:val="00AE3482"/>
    <w:rsid w:val="00B03FCA"/>
    <w:rsid w:val="00B51F11"/>
    <w:rsid w:val="00B70D0B"/>
    <w:rsid w:val="00B87A87"/>
    <w:rsid w:val="00BA0BDC"/>
    <w:rsid w:val="00BC62A8"/>
    <w:rsid w:val="00C13910"/>
    <w:rsid w:val="00C3036E"/>
    <w:rsid w:val="00C327FF"/>
    <w:rsid w:val="00C334A3"/>
    <w:rsid w:val="00CA1211"/>
    <w:rsid w:val="00CA39CC"/>
    <w:rsid w:val="00CC12CC"/>
    <w:rsid w:val="00D47A9A"/>
    <w:rsid w:val="00DD1660"/>
    <w:rsid w:val="00DE1FD7"/>
    <w:rsid w:val="00EB79F9"/>
    <w:rsid w:val="00F408E5"/>
    <w:rsid w:val="00F575A6"/>
    <w:rsid w:val="00F67333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1F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52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ylor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Taylor, Stephen</cp:lastModifiedBy>
  <cp:revision>4</cp:revision>
  <cp:lastPrinted>2016-06-30T20:28:00Z</cp:lastPrinted>
  <dcterms:created xsi:type="dcterms:W3CDTF">2023-05-18T12:32:00Z</dcterms:created>
  <dcterms:modified xsi:type="dcterms:W3CDTF">2023-05-22T15:42:00Z</dcterms:modified>
</cp:coreProperties>
</file>