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DA61E" w14:textId="797DD0F7" w:rsidR="004006E6" w:rsidRDefault="004006E6">
      <w:pPr>
        <w:rPr>
          <w:rFonts w:ascii="Arial" w:hAnsi="Arial" w:cs="Arial"/>
          <w:sz w:val="24"/>
          <w:szCs w:val="24"/>
        </w:rPr>
      </w:pPr>
    </w:p>
    <w:p w14:paraId="6AC68565" w14:textId="5CF862A9" w:rsidR="007B40A6" w:rsidRDefault="007B40A6">
      <w:pPr>
        <w:rPr>
          <w:rFonts w:ascii="Arial" w:hAnsi="Arial" w:cs="Arial"/>
          <w:sz w:val="24"/>
          <w:szCs w:val="24"/>
        </w:rPr>
      </w:pPr>
    </w:p>
    <w:p w14:paraId="3FEDC7AF" w14:textId="201259B2" w:rsidR="007B40A6" w:rsidRDefault="007B40A6">
      <w:pPr>
        <w:rPr>
          <w:rFonts w:ascii="Arial" w:hAnsi="Arial" w:cs="Arial"/>
          <w:sz w:val="24"/>
          <w:szCs w:val="24"/>
        </w:rPr>
      </w:pPr>
    </w:p>
    <w:p w14:paraId="73B6E0FC" w14:textId="77777777" w:rsidR="007B40A6" w:rsidRDefault="007B40A6" w:rsidP="007B40A6">
      <w:pPr>
        <w:jc w:val="center"/>
        <w:rPr>
          <w:rFonts w:ascii="Times New Roman" w:hAnsi="Times New Roman"/>
          <w:b/>
          <w:bCs/>
          <w:color w:val="222233"/>
          <w:sz w:val="27"/>
          <w:szCs w:val="27"/>
        </w:rPr>
      </w:pPr>
      <w:r>
        <w:rPr>
          <w:rFonts w:ascii="Times New Roman" w:hAnsi="Times New Roman"/>
          <w:b/>
          <w:bCs/>
          <w:color w:val="222233"/>
          <w:sz w:val="27"/>
          <w:szCs w:val="27"/>
        </w:rPr>
        <w:t>MEETING POSTINGS</w:t>
      </w:r>
    </w:p>
    <w:p w14:paraId="49E2270C" w14:textId="77777777" w:rsidR="007B40A6" w:rsidRDefault="007B40A6" w:rsidP="007B40A6">
      <w:pPr>
        <w:jc w:val="both"/>
        <w:rPr>
          <w:rFonts w:ascii="Times New Roman" w:hAnsi="Times New Roman"/>
          <w:color w:val="222233"/>
          <w:szCs w:val="24"/>
        </w:rPr>
      </w:pPr>
    </w:p>
    <w:p w14:paraId="5AAC6501" w14:textId="13D41DEE" w:rsidR="007B40A6" w:rsidRDefault="007B40A6" w:rsidP="007B40A6">
      <w:pPr>
        <w:shd w:val="clear" w:color="auto" w:fill="F1E6D2"/>
        <w:jc w:val="center"/>
        <w:rPr>
          <w:rFonts w:ascii="Times New Roman" w:hAnsi="Times New Roman"/>
          <w:b/>
          <w:bCs/>
          <w:color w:val="000000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</w:rPr>
        <w:t xml:space="preserve">NOTICE - Meeting of the </w:t>
      </w:r>
      <w:r w:rsidR="003F114A">
        <w:rPr>
          <w:rFonts w:ascii="Times New Roman" w:hAnsi="Times New Roman"/>
          <w:b/>
          <w:bCs/>
          <w:color w:val="000000"/>
          <w:szCs w:val="24"/>
          <w:u w:val="single"/>
        </w:rPr>
        <w:t>Request for Proposal</w:t>
      </w: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 Panel </w:t>
      </w:r>
      <w:r w:rsidR="00881A2F">
        <w:rPr>
          <w:rFonts w:ascii="Times New Roman" w:hAnsi="Times New Roman"/>
          <w:b/>
          <w:bCs/>
          <w:color w:val="000000"/>
          <w:szCs w:val="24"/>
          <w:u w:val="single"/>
        </w:rPr>
        <w:t>Discussion (</w:t>
      </w:r>
      <w:r w:rsidR="00AE4611">
        <w:rPr>
          <w:rFonts w:ascii="Times New Roman" w:hAnsi="Times New Roman"/>
          <w:b/>
          <w:bCs/>
          <w:color w:val="000000"/>
          <w:szCs w:val="24"/>
          <w:u w:val="single"/>
        </w:rPr>
        <w:t>Charging)</w:t>
      </w:r>
    </w:p>
    <w:p w14:paraId="22ABCFC6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b/>
          <w:bCs/>
          <w:szCs w:val="24"/>
          <w:u w:val="single"/>
        </w:rPr>
      </w:pPr>
    </w:p>
    <w:p w14:paraId="179AA0A1" w14:textId="6513B82D" w:rsidR="00B84C1B" w:rsidRDefault="0004591B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b/>
          <w:bCs/>
          <w:color w:val="000000"/>
          <w:szCs w:val="24"/>
          <w:u w:val="single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STC PRINT MANAGEMENT </w:t>
      </w:r>
      <w:r w:rsidR="00B84C1B" w:rsidRPr="00B84C1B">
        <w:rPr>
          <w:rFonts w:ascii="Times New Roman" w:hAnsi="Times New Roman"/>
          <w:b/>
          <w:bCs/>
          <w:color w:val="000000"/>
          <w:szCs w:val="24"/>
          <w:u w:val="single"/>
        </w:rPr>
        <w:t xml:space="preserve"> </w:t>
      </w:r>
    </w:p>
    <w:p w14:paraId="65742458" w14:textId="01C8E442" w:rsidR="007B40A6" w:rsidRDefault="006646BE" w:rsidP="007B40A6">
      <w:pPr>
        <w:tabs>
          <w:tab w:val="left" w:pos="540"/>
          <w:tab w:val="left" w:pos="900"/>
        </w:tabs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bCs/>
          <w:color w:val="000000"/>
          <w:szCs w:val="24"/>
          <w:u w:val="single"/>
        </w:rPr>
        <w:t xml:space="preserve">RFP </w:t>
      </w:r>
      <w:r w:rsidRPr="00B84C1B">
        <w:rPr>
          <w:rFonts w:ascii="Times New Roman" w:hAnsi="Times New Roman"/>
          <w:b/>
          <w:bCs/>
          <w:color w:val="000000"/>
          <w:szCs w:val="24"/>
          <w:u w:val="single"/>
        </w:rPr>
        <w:t>#</w:t>
      </w:r>
      <w:r w:rsidR="00B84C1B" w:rsidRPr="00B84C1B">
        <w:rPr>
          <w:rFonts w:ascii="Times New Roman" w:hAnsi="Times New Roman"/>
          <w:b/>
          <w:bCs/>
          <w:color w:val="000000"/>
          <w:szCs w:val="24"/>
          <w:u w:val="single"/>
        </w:rPr>
        <w:t>54000</w:t>
      </w:r>
      <w:r w:rsidR="0004591B">
        <w:rPr>
          <w:rFonts w:ascii="Times New Roman" w:hAnsi="Times New Roman"/>
          <w:b/>
          <w:bCs/>
          <w:color w:val="000000"/>
          <w:szCs w:val="24"/>
          <w:u w:val="single"/>
        </w:rPr>
        <w:t>19474</w:t>
      </w:r>
      <w:r w:rsidR="007B40A6">
        <w:rPr>
          <w:rFonts w:ascii="Times New Roman" w:hAnsi="Times New Roman"/>
          <w:b/>
          <w:bCs/>
          <w:szCs w:val="24"/>
          <w:u w:val="single"/>
        </w:rPr>
        <w:br/>
      </w:r>
    </w:p>
    <w:p w14:paraId="33A324B4" w14:textId="189BAD46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The meeting of the </w:t>
      </w:r>
      <w:r w:rsidR="00B84C1B">
        <w:rPr>
          <w:rFonts w:ascii="Times New Roman" w:hAnsi="Times New Roman"/>
          <w:szCs w:val="24"/>
          <w:u w:val="single"/>
        </w:rPr>
        <w:t>RFP</w:t>
      </w:r>
      <w:r>
        <w:rPr>
          <w:rFonts w:ascii="Times New Roman" w:hAnsi="Times New Roman"/>
          <w:szCs w:val="24"/>
          <w:u w:val="single"/>
        </w:rPr>
        <w:t xml:space="preserve"> Evaluation Panel</w:t>
      </w:r>
      <w:r>
        <w:rPr>
          <w:rFonts w:ascii="Times New Roman" w:hAnsi="Times New Roman"/>
          <w:szCs w:val="24"/>
        </w:rPr>
        <w:t xml:space="preserve"> for the above-referenced solicitation will be held:</w:t>
      </w:r>
    </w:p>
    <w:p w14:paraId="14C3D3FA" w14:textId="7777777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</w:p>
    <w:p w14:paraId="37A7D558" w14:textId="43F52608" w:rsidR="007B40A6" w:rsidRPr="002218F2" w:rsidRDefault="0004591B" w:rsidP="007B40A6">
      <w:pPr>
        <w:tabs>
          <w:tab w:val="left" w:pos="540"/>
          <w:tab w:val="left" w:pos="900"/>
        </w:tabs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szCs w:val="24"/>
          <w:highlight w:val="yellow"/>
          <w:u w:val="single"/>
        </w:rPr>
        <w:t>December 9</w:t>
      </w:r>
      <w:r w:rsidRPr="0004591B">
        <w:rPr>
          <w:rFonts w:ascii="Times New Roman" w:hAnsi="Times New Roman"/>
          <w:b/>
          <w:szCs w:val="24"/>
          <w:highlight w:val="yellow"/>
          <w:u w:val="single"/>
          <w:vertAlign w:val="superscript"/>
        </w:rPr>
        <w:t>th</w:t>
      </w:r>
      <w:r>
        <w:rPr>
          <w:rFonts w:ascii="Times New Roman" w:hAnsi="Times New Roman"/>
          <w:b/>
          <w:szCs w:val="24"/>
          <w:highlight w:val="yellow"/>
          <w:u w:val="single"/>
        </w:rPr>
        <w:t xml:space="preserve"> </w:t>
      </w:r>
      <w:r w:rsidR="00AE4611" w:rsidRPr="00B84C1B">
        <w:rPr>
          <w:rFonts w:ascii="Times New Roman" w:hAnsi="Times New Roman"/>
          <w:b/>
          <w:szCs w:val="24"/>
          <w:highlight w:val="yellow"/>
          <w:u w:val="single"/>
        </w:rPr>
        <w:t>@</w:t>
      </w:r>
      <w:r w:rsidR="00B84C1B" w:rsidRPr="00B84C1B">
        <w:rPr>
          <w:rFonts w:ascii="Times New Roman" w:hAnsi="Times New Roman"/>
          <w:b/>
          <w:szCs w:val="24"/>
          <w:highlight w:val="yellow"/>
          <w:u w:val="single"/>
        </w:rPr>
        <w:t xml:space="preserve"> </w:t>
      </w:r>
      <w:r>
        <w:rPr>
          <w:rFonts w:ascii="Times New Roman" w:hAnsi="Times New Roman"/>
          <w:b/>
          <w:szCs w:val="24"/>
          <w:highlight w:val="yellow"/>
          <w:u w:val="single"/>
        </w:rPr>
        <w:t>9:00 AM</w:t>
      </w:r>
    </w:p>
    <w:p w14:paraId="3CB05B4C" w14:textId="77777777" w:rsidR="007B40A6" w:rsidRPr="00A42970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  <w:highlight w:val="yellow"/>
        </w:rPr>
      </w:pPr>
    </w:p>
    <w:p w14:paraId="03C31435" w14:textId="72DD3CA3" w:rsidR="00392F3A" w:rsidRDefault="00392F3A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State Fiscal Accountability Authority</w:t>
      </w:r>
    </w:p>
    <w:p w14:paraId="54AB53A4" w14:textId="079F4267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1201 Main Street</w:t>
      </w:r>
    </w:p>
    <w:p w14:paraId="4BB49D09" w14:textId="717D63F8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Suite </w:t>
      </w:r>
      <w:r w:rsidR="00392F3A">
        <w:rPr>
          <w:rFonts w:ascii="Times New Roman" w:hAnsi="Times New Roman"/>
          <w:szCs w:val="24"/>
        </w:rPr>
        <w:t>600</w:t>
      </w:r>
      <w:r w:rsidR="00176D56">
        <w:rPr>
          <w:rFonts w:ascii="Times New Roman" w:hAnsi="Times New Roman"/>
          <w:szCs w:val="24"/>
        </w:rPr>
        <w:t>, MMO Conference Room</w:t>
      </w:r>
    </w:p>
    <w:p w14:paraId="6AF92FAB" w14:textId="5EF7B12B" w:rsidR="007B40A6" w:rsidRDefault="007B40A6" w:rsidP="007B40A6">
      <w:pPr>
        <w:tabs>
          <w:tab w:val="left" w:pos="540"/>
          <w:tab w:val="left" w:pos="90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Columbia, SC 29201</w:t>
      </w:r>
      <w:r w:rsidRPr="002218F2">
        <w:rPr>
          <w:rFonts w:ascii="Times New Roman" w:hAnsi="Times New Roman"/>
          <w:szCs w:val="24"/>
        </w:rPr>
        <w:t xml:space="preserve">  </w:t>
      </w:r>
    </w:p>
    <w:p w14:paraId="5F54B7C7" w14:textId="77777777" w:rsidR="00362D18" w:rsidRPr="00362D18" w:rsidRDefault="00362D18" w:rsidP="007B40A6">
      <w:pPr>
        <w:tabs>
          <w:tab w:val="left" w:pos="540"/>
          <w:tab w:val="left" w:pos="900"/>
        </w:tabs>
        <w:rPr>
          <w:rFonts w:ascii="Times New Roman" w:hAnsi="Times New Roman" w:cs="Times New Roman"/>
          <w:szCs w:val="24"/>
        </w:rPr>
      </w:pPr>
    </w:p>
    <w:p w14:paraId="74A6A54F" w14:textId="301908AD" w:rsidR="007B40A6" w:rsidRDefault="00362D18" w:rsidP="007B40A6">
      <w:pPr>
        <w:tabs>
          <w:tab w:val="left" w:pos="540"/>
          <w:tab w:val="left" w:pos="900"/>
        </w:tabs>
        <w:rPr>
          <w:rFonts w:ascii="Times New Roman" w:hAnsi="Times New Roman" w:cs="Times New Roman"/>
        </w:rPr>
      </w:pPr>
      <w:r w:rsidRPr="00362D18">
        <w:rPr>
          <w:rFonts w:ascii="Times New Roman" w:hAnsi="Times New Roman" w:cs="Times New Roman"/>
        </w:rPr>
        <w:t xml:space="preserve">This meeting will be held at 1201 Main Street, Suite 600, Columbia, SC 29201 and via web conference. If you are interested in attending virtually, email </w:t>
      </w:r>
      <w:hyperlink r:id="rId7" w:history="1">
        <w:r w:rsidRPr="00A36849">
          <w:rPr>
            <w:rStyle w:val="Hyperlink"/>
            <w:rFonts w:ascii="Times New Roman" w:hAnsi="Times New Roman" w:cs="Times New Roman"/>
          </w:rPr>
          <w:t>rbarr@mmo.sc.gov</w:t>
        </w:r>
      </w:hyperlink>
      <w:r>
        <w:rPr>
          <w:rFonts w:ascii="Times New Roman" w:hAnsi="Times New Roman" w:cs="Times New Roman"/>
        </w:rPr>
        <w:t xml:space="preserve"> </w:t>
      </w:r>
      <w:r w:rsidRPr="00362D18">
        <w:rPr>
          <w:rFonts w:ascii="Times New Roman" w:hAnsi="Times New Roman" w:cs="Times New Roman"/>
        </w:rPr>
        <w:t xml:space="preserve"> for log in credentials</w:t>
      </w:r>
      <w:r>
        <w:rPr>
          <w:rFonts w:ascii="Times New Roman" w:hAnsi="Times New Roman" w:cs="Times New Roman"/>
        </w:rPr>
        <w:t>.</w:t>
      </w:r>
    </w:p>
    <w:p w14:paraId="1E1B3ED0" w14:textId="77777777" w:rsidR="00362D18" w:rsidRPr="00362D18" w:rsidRDefault="00362D18" w:rsidP="007B40A6">
      <w:pPr>
        <w:tabs>
          <w:tab w:val="left" w:pos="540"/>
          <w:tab w:val="left" w:pos="900"/>
        </w:tabs>
        <w:rPr>
          <w:rFonts w:ascii="Times New Roman" w:hAnsi="Times New Roman" w:cs="Times New Roman"/>
          <w:szCs w:val="24"/>
        </w:rPr>
      </w:pPr>
    </w:p>
    <w:p w14:paraId="3820C102" w14:textId="77777777" w:rsidR="007B40A6" w:rsidRDefault="007B40A6" w:rsidP="007B40A6">
      <w:pPr>
        <w:widowControl w:val="0"/>
        <w:ind w:hanging="6030"/>
        <w:rPr>
          <w:rFonts w:ascii="Times New Roman" w:hAnsi="Times New Roman"/>
          <w:color w:val="000000"/>
          <w:szCs w:val="24"/>
          <w:u w:val="single"/>
        </w:rPr>
      </w:pPr>
    </w:p>
    <w:p w14:paraId="02F07AE4" w14:textId="77777777" w:rsidR="00176D56" w:rsidRPr="00176D56" w:rsidRDefault="00176D56" w:rsidP="00176D5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</w:rPr>
      </w:pPr>
      <w:r w:rsidRPr="00176D56">
        <w:rPr>
          <w:rFonts w:ascii="Times New Roman" w:eastAsia="Times New Roman" w:hAnsi="Times New Roman" w:cs="Times New Roman"/>
        </w:rPr>
        <w:t xml:space="preserve">AGENDA:  </w:t>
      </w:r>
    </w:p>
    <w:p w14:paraId="5EA72EA7" w14:textId="77777777" w:rsidR="00176D56" w:rsidRPr="00176D56" w:rsidRDefault="00176D56" w:rsidP="00176D56">
      <w:pPr>
        <w:numPr>
          <w:ilvl w:val="0"/>
          <w:numId w:val="2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  <w:r w:rsidRPr="00176D56">
        <w:rPr>
          <w:rFonts w:ascii="Times New Roman" w:eastAsia="Times New Roman" w:hAnsi="Times New Roman" w:cs="Times New Roman"/>
          <w:color w:val="222233"/>
          <w:shd w:val="clear" w:color="auto" w:fill="FFFFFF"/>
        </w:rPr>
        <w:t>REGULAR SESSION</w:t>
      </w:r>
      <w:r w:rsidRPr="00176D56">
        <w:rPr>
          <w:rFonts w:ascii="Times New Roman" w:eastAsia="Times New Roman" w:hAnsi="Times New Roman" w:cs="Times New Roman"/>
          <w:color w:val="222233"/>
        </w:rPr>
        <w:br/>
      </w:r>
      <w:r w:rsidRPr="00176D56">
        <w:rPr>
          <w:rFonts w:ascii="Times New Roman" w:eastAsia="Times New Roman" w:hAnsi="Times New Roman" w:cs="Times New Roman"/>
          <w:color w:val="222233"/>
          <w:shd w:val="clear" w:color="auto" w:fill="FFFFFF"/>
        </w:rPr>
        <w:t>1. Open Meeting</w:t>
      </w:r>
    </w:p>
    <w:p w14:paraId="4EB5B4DB" w14:textId="77777777" w:rsidR="00176D56" w:rsidRPr="00176D56" w:rsidRDefault="00176D56" w:rsidP="00176D56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</w:p>
    <w:p w14:paraId="2BE80D87" w14:textId="77777777" w:rsidR="00176D56" w:rsidRPr="00176D56" w:rsidRDefault="00176D56" w:rsidP="00176D56">
      <w:pPr>
        <w:tabs>
          <w:tab w:val="left" w:pos="540"/>
          <w:tab w:val="left" w:pos="900"/>
        </w:tabs>
        <w:ind w:left="72"/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  <w:r w:rsidRPr="00176D56">
        <w:rPr>
          <w:rFonts w:ascii="Times New Roman" w:eastAsia="Times New Roman" w:hAnsi="Times New Roman" w:cs="Times New Roman"/>
          <w:color w:val="222233"/>
          <w:shd w:val="clear" w:color="auto" w:fill="FFFFFF"/>
        </w:rPr>
        <w:t>B. EXECUTIVE SESSION</w:t>
      </w:r>
    </w:p>
    <w:p w14:paraId="005BB0F7" w14:textId="77777777" w:rsidR="00176D56" w:rsidRPr="00176D56" w:rsidRDefault="00176D56" w:rsidP="00176D56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  <w:r w:rsidRPr="00176D56">
        <w:rPr>
          <w:rFonts w:ascii="Times New Roman" w:eastAsia="Times New Roman" w:hAnsi="Times New Roman" w:cs="Times New Roman"/>
          <w:color w:val="222233"/>
          <w:shd w:val="clear" w:color="auto" w:fill="FFFFFF"/>
        </w:rPr>
        <w:t xml:space="preserve">     1. Discussion of evaluations process and expectations</w:t>
      </w:r>
    </w:p>
    <w:p w14:paraId="5D645D8B" w14:textId="381812EB" w:rsidR="007B40A6" w:rsidRDefault="00176D56" w:rsidP="00176D56">
      <w:pPr>
        <w:tabs>
          <w:tab w:val="left" w:pos="360"/>
        </w:tabs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  <w:r w:rsidRPr="00176D56">
        <w:rPr>
          <w:rFonts w:ascii="Times New Roman" w:eastAsia="Times New Roman" w:hAnsi="Times New Roman" w:cs="Times New Roman"/>
          <w:color w:val="222233"/>
          <w:shd w:val="clear" w:color="auto" w:fill="FFFFFF"/>
        </w:rPr>
        <w:t xml:space="preserve">     2. Signing of required documents</w:t>
      </w:r>
    </w:p>
    <w:p w14:paraId="0E9A9392" w14:textId="5B1C057B" w:rsidR="00176D56" w:rsidRDefault="00176D56" w:rsidP="00176D56">
      <w:pPr>
        <w:tabs>
          <w:tab w:val="left" w:pos="360"/>
        </w:tabs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</w:p>
    <w:p w14:paraId="5D0B176C" w14:textId="0D8E7EFA" w:rsidR="00176D56" w:rsidRDefault="00176D56" w:rsidP="00176D56">
      <w:pPr>
        <w:tabs>
          <w:tab w:val="left" w:pos="360"/>
        </w:tabs>
        <w:rPr>
          <w:rFonts w:ascii="Times New Roman" w:eastAsia="Times New Roman" w:hAnsi="Times New Roman" w:cs="Times New Roman"/>
          <w:color w:val="222233"/>
          <w:shd w:val="clear" w:color="auto" w:fill="FFFFFF"/>
        </w:rPr>
      </w:pPr>
    </w:p>
    <w:p w14:paraId="2EA9F026" w14:textId="77777777" w:rsidR="00176D56" w:rsidRPr="00176D56" w:rsidRDefault="00176D56" w:rsidP="00176D56">
      <w:pPr>
        <w:tabs>
          <w:tab w:val="left" w:pos="360"/>
        </w:tabs>
        <w:rPr>
          <w:rFonts w:ascii="Times New Roman" w:hAnsi="Times New Roman" w:cs="Times New Roman"/>
        </w:rPr>
      </w:pPr>
    </w:p>
    <w:p w14:paraId="0C207B0F" w14:textId="77777777" w:rsidR="00455AFD" w:rsidRDefault="00455AFD" w:rsidP="00455AFD"/>
    <w:p w14:paraId="551DB8DA" w14:textId="77777777" w:rsidR="00455AFD" w:rsidRDefault="00455AFD" w:rsidP="00455AFD">
      <w:pPr>
        <w:rPr>
          <w:rFonts w:ascii="Vladimir Script" w:eastAsiaTheme="minorEastAsia" w:hAnsi="Vladimir Script"/>
          <w:b/>
          <w:bCs/>
          <w:noProof/>
          <w:color w:val="0F243E"/>
          <w:sz w:val="28"/>
          <w:szCs w:val="28"/>
        </w:rPr>
      </w:pPr>
      <w:r>
        <w:rPr>
          <w:rFonts w:ascii="Vladimir Script" w:eastAsiaTheme="minorEastAsia" w:hAnsi="Vladimir Script"/>
          <w:b/>
          <w:bCs/>
          <w:noProof/>
          <w:color w:val="0F243E"/>
          <w:sz w:val="28"/>
          <w:szCs w:val="28"/>
        </w:rPr>
        <w:t xml:space="preserve">Randy Barr, Sr. </w:t>
      </w:r>
    </w:p>
    <w:p w14:paraId="6E6575D6" w14:textId="6C8D3775" w:rsidR="007B40A6" w:rsidRDefault="00455AFD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Randy Barr, Sr., </w:t>
      </w:r>
      <w:r w:rsidR="007B40A6">
        <w:rPr>
          <w:rFonts w:ascii="Times New Roman" w:hAnsi="Times New Roman"/>
          <w:szCs w:val="24"/>
        </w:rPr>
        <w:t>CPPO</w:t>
      </w:r>
    </w:p>
    <w:p w14:paraId="45667280" w14:textId="77777777" w:rsidR="007B40A6" w:rsidRPr="00A46C75" w:rsidRDefault="007B40A6" w:rsidP="007B40A6">
      <w:pPr>
        <w:tabs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Procurement Manager</w:t>
      </w:r>
    </w:p>
    <w:p w14:paraId="7B07C253" w14:textId="77777777" w:rsidR="007B40A6" w:rsidRPr="00C24103" w:rsidRDefault="007B40A6">
      <w:pPr>
        <w:rPr>
          <w:rFonts w:ascii="Arial" w:hAnsi="Arial" w:cs="Arial"/>
          <w:sz w:val="24"/>
          <w:szCs w:val="24"/>
        </w:rPr>
      </w:pPr>
    </w:p>
    <w:sectPr w:rsidR="007B40A6" w:rsidRPr="00C24103" w:rsidSect="00CC12CC">
      <w:headerReference w:type="first" r:id="rId8"/>
      <w:foot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9769DF" w14:textId="77777777" w:rsidR="008B3062" w:rsidRDefault="008B3062" w:rsidP="00F408E5">
      <w:r>
        <w:separator/>
      </w:r>
    </w:p>
  </w:endnote>
  <w:endnote w:type="continuationSeparator" w:id="0">
    <w:p w14:paraId="408C0C9A" w14:textId="77777777"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DF5A97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0A331CA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7FB9F18A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3AA7B7" w14:textId="77777777" w:rsidR="008B3062" w:rsidRDefault="008B3062" w:rsidP="00F408E5">
      <w:r>
        <w:separator/>
      </w:r>
    </w:p>
  </w:footnote>
  <w:footnote w:type="continuationSeparator" w:id="0">
    <w:p w14:paraId="6F9160D8" w14:textId="77777777"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AA9C07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5E837EFB" wp14:editId="75AB3D52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FB3CB4"/>
    <w:multiLevelType w:val="hybridMultilevel"/>
    <w:tmpl w:val="FDC63462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</w:lvl>
    <w:lvl w:ilvl="1" w:tplc="04090019">
      <w:start w:val="1"/>
      <w:numFmt w:val="lowerLetter"/>
      <w:lvlText w:val="%2."/>
      <w:lvlJc w:val="left"/>
      <w:pPr>
        <w:ind w:left="1152" w:hanging="360"/>
      </w:pPr>
    </w:lvl>
    <w:lvl w:ilvl="2" w:tplc="0409001B">
      <w:start w:val="1"/>
      <w:numFmt w:val="lowerRoman"/>
      <w:lvlText w:val="%3."/>
      <w:lvlJc w:val="right"/>
      <w:pPr>
        <w:ind w:left="1872" w:hanging="180"/>
      </w:pPr>
    </w:lvl>
    <w:lvl w:ilvl="3" w:tplc="0409000F">
      <w:start w:val="1"/>
      <w:numFmt w:val="decimal"/>
      <w:lvlText w:val="%4."/>
      <w:lvlJc w:val="left"/>
      <w:pPr>
        <w:ind w:left="2592" w:hanging="360"/>
      </w:pPr>
    </w:lvl>
    <w:lvl w:ilvl="4" w:tplc="04090019">
      <w:start w:val="1"/>
      <w:numFmt w:val="lowerLetter"/>
      <w:lvlText w:val="%5."/>
      <w:lvlJc w:val="left"/>
      <w:pPr>
        <w:ind w:left="3312" w:hanging="360"/>
      </w:pPr>
    </w:lvl>
    <w:lvl w:ilvl="5" w:tplc="0409001B">
      <w:start w:val="1"/>
      <w:numFmt w:val="lowerRoman"/>
      <w:lvlText w:val="%6."/>
      <w:lvlJc w:val="right"/>
      <w:pPr>
        <w:ind w:left="4032" w:hanging="180"/>
      </w:pPr>
    </w:lvl>
    <w:lvl w:ilvl="6" w:tplc="0409000F">
      <w:start w:val="1"/>
      <w:numFmt w:val="decimal"/>
      <w:lvlText w:val="%7."/>
      <w:lvlJc w:val="left"/>
      <w:pPr>
        <w:ind w:left="4752" w:hanging="360"/>
      </w:pPr>
    </w:lvl>
    <w:lvl w:ilvl="7" w:tplc="04090019">
      <w:start w:val="1"/>
      <w:numFmt w:val="lowerLetter"/>
      <w:lvlText w:val="%8."/>
      <w:lvlJc w:val="left"/>
      <w:pPr>
        <w:ind w:left="5472" w:hanging="360"/>
      </w:pPr>
    </w:lvl>
    <w:lvl w:ilvl="8" w:tplc="0409001B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15B8F"/>
    <w:rsid w:val="0004591B"/>
    <w:rsid w:val="000D08D7"/>
    <w:rsid w:val="00176D56"/>
    <w:rsid w:val="00241B61"/>
    <w:rsid w:val="00284996"/>
    <w:rsid w:val="00287684"/>
    <w:rsid w:val="00362D18"/>
    <w:rsid w:val="00370EA9"/>
    <w:rsid w:val="00392F3A"/>
    <w:rsid w:val="003F114A"/>
    <w:rsid w:val="004006E6"/>
    <w:rsid w:val="00455AFD"/>
    <w:rsid w:val="004C04A4"/>
    <w:rsid w:val="005C3D76"/>
    <w:rsid w:val="005F270C"/>
    <w:rsid w:val="00606BDD"/>
    <w:rsid w:val="00615698"/>
    <w:rsid w:val="006646BE"/>
    <w:rsid w:val="006F3734"/>
    <w:rsid w:val="007B40A6"/>
    <w:rsid w:val="008211CB"/>
    <w:rsid w:val="0086579A"/>
    <w:rsid w:val="00881A2F"/>
    <w:rsid w:val="00895EE3"/>
    <w:rsid w:val="008A6C58"/>
    <w:rsid w:val="008B3062"/>
    <w:rsid w:val="0092485A"/>
    <w:rsid w:val="009741A7"/>
    <w:rsid w:val="009B1FAF"/>
    <w:rsid w:val="00AE3482"/>
    <w:rsid w:val="00AE4611"/>
    <w:rsid w:val="00B21F5E"/>
    <w:rsid w:val="00B84C1B"/>
    <w:rsid w:val="00BC62A8"/>
    <w:rsid w:val="00C13910"/>
    <w:rsid w:val="00C24103"/>
    <w:rsid w:val="00C3036E"/>
    <w:rsid w:val="00C327FF"/>
    <w:rsid w:val="00C334A3"/>
    <w:rsid w:val="00CA1211"/>
    <w:rsid w:val="00CB1244"/>
    <w:rsid w:val="00CC12CC"/>
    <w:rsid w:val="00CF0BC0"/>
    <w:rsid w:val="00DD1660"/>
    <w:rsid w:val="00E61DF4"/>
    <w:rsid w:val="00EB79F9"/>
    <w:rsid w:val="00F40536"/>
    <w:rsid w:val="00F408E5"/>
    <w:rsid w:val="00F575A6"/>
    <w:rsid w:val="00F77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03E88C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62D1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2D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68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barr@mmo.sc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dsalley@mmo.sc.gov</dc:creator>
  <cp:lastModifiedBy>Barr, Randy</cp:lastModifiedBy>
  <cp:revision>4</cp:revision>
  <cp:lastPrinted>2016-06-30T20:28:00Z</cp:lastPrinted>
  <dcterms:created xsi:type="dcterms:W3CDTF">2021-12-06T20:24:00Z</dcterms:created>
  <dcterms:modified xsi:type="dcterms:W3CDTF">2021-12-06T20:59:00Z</dcterms:modified>
</cp:coreProperties>
</file>