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A61E" w14:textId="797DD0F7" w:rsidR="004006E6" w:rsidRDefault="004006E6">
      <w:pPr>
        <w:rPr>
          <w:rFonts w:ascii="Arial" w:hAnsi="Arial" w:cs="Arial"/>
          <w:sz w:val="24"/>
          <w:szCs w:val="24"/>
        </w:rPr>
      </w:pPr>
    </w:p>
    <w:p w14:paraId="6AC68565" w14:textId="5CF862A9" w:rsidR="007B40A6" w:rsidRDefault="007B40A6">
      <w:pPr>
        <w:rPr>
          <w:rFonts w:ascii="Arial" w:hAnsi="Arial" w:cs="Arial"/>
          <w:sz w:val="24"/>
          <w:szCs w:val="24"/>
        </w:rPr>
      </w:pPr>
    </w:p>
    <w:p w14:paraId="3FEDC7AF" w14:textId="201259B2" w:rsidR="007B40A6" w:rsidRDefault="007B40A6">
      <w:pPr>
        <w:rPr>
          <w:rFonts w:ascii="Arial" w:hAnsi="Arial" w:cs="Arial"/>
          <w:sz w:val="24"/>
          <w:szCs w:val="24"/>
        </w:rPr>
      </w:pPr>
    </w:p>
    <w:p w14:paraId="73B6E0FC" w14:textId="77777777" w:rsidR="007B40A6" w:rsidRDefault="007B40A6" w:rsidP="007B40A6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49E2270C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5AAC6501" w14:textId="13D41DEE" w:rsidR="007B40A6" w:rsidRDefault="007B40A6" w:rsidP="007B40A6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 w:rsidR="003F114A">
        <w:rPr>
          <w:rFonts w:ascii="Times New Roman" w:hAnsi="Times New Roman"/>
          <w:b/>
          <w:bCs/>
          <w:color w:val="000000"/>
          <w:szCs w:val="24"/>
          <w:u w:val="single"/>
        </w:rPr>
        <w:t>Request for Proposal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 Panel </w:t>
      </w:r>
      <w:r w:rsidR="00881A2F">
        <w:rPr>
          <w:rFonts w:ascii="Times New Roman" w:hAnsi="Times New Roman"/>
          <w:b/>
          <w:bCs/>
          <w:color w:val="000000"/>
          <w:szCs w:val="24"/>
          <w:u w:val="single"/>
        </w:rPr>
        <w:t>Discussion (</w:t>
      </w:r>
      <w:r w:rsidR="00AE4611">
        <w:rPr>
          <w:rFonts w:ascii="Times New Roman" w:hAnsi="Times New Roman"/>
          <w:b/>
          <w:bCs/>
          <w:color w:val="000000"/>
          <w:szCs w:val="24"/>
          <w:u w:val="single"/>
        </w:rPr>
        <w:t>Charging)</w:t>
      </w:r>
    </w:p>
    <w:p w14:paraId="22ABCFC6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179AA0A1" w14:textId="6513B82D" w:rsidR="00B84C1B" w:rsidRDefault="0004591B" w:rsidP="007B40A6">
      <w:pPr>
        <w:tabs>
          <w:tab w:val="left" w:pos="540"/>
          <w:tab w:val="left" w:pos="9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STC PRINT MANAGEMENT </w:t>
      </w:r>
      <w:r w:rsidR="00B84C1B" w:rsidRPr="00B84C1B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</w:t>
      </w:r>
    </w:p>
    <w:p w14:paraId="65742458" w14:textId="3BE00119" w:rsidR="007B40A6" w:rsidRDefault="006646BE" w:rsidP="007B40A6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RFP </w:t>
      </w:r>
      <w:r w:rsidRPr="00B84C1B">
        <w:rPr>
          <w:rFonts w:ascii="Times New Roman" w:hAnsi="Times New Roman"/>
          <w:b/>
          <w:bCs/>
          <w:color w:val="000000"/>
          <w:szCs w:val="24"/>
          <w:u w:val="single"/>
        </w:rPr>
        <w:t>#</w:t>
      </w:r>
      <w:r w:rsidR="00B84C1B" w:rsidRPr="00B84C1B">
        <w:rPr>
          <w:rFonts w:ascii="Times New Roman" w:hAnsi="Times New Roman"/>
          <w:b/>
          <w:bCs/>
          <w:color w:val="000000"/>
          <w:szCs w:val="24"/>
          <w:u w:val="single"/>
        </w:rPr>
        <w:t>54000</w:t>
      </w:r>
      <w:r w:rsidR="00264431">
        <w:rPr>
          <w:rFonts w:ascii="Times New Roman" w:hAnsi="Times New Roman"/>
          <w:b/>
          <w:bCs/>
          <w:color w:val="000000"/>
          <w:szCs w:val="24"/>
          <w:u w:val="single"/>
        </w:rPr>
        <w:t>22842</w:t>
      </w:r>
      <w:r w:rsidR="007B40A6">
        <w:rPr>
          <w:rFonts w:ascii="Times New Roman" w:hAnsi="Times New Roman"/>
          <w:b/>
          <w:bCs/>
          <w:szCs w:val="24"/>
          <w:u w:val="single"/>
        </w:rPr>
        <w:br/>
      </w:r>
    </w:p>
    <w:p w14:paraId="33A324B4" w14:textId="189BAD46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 w:rsidR="00B84C1B">
        <w:rPr>
          <w:rFonts w:ascii="Times New Roman" w:hAnsi="Times New Roman"/>
          <w:szCs w:val="24"/>
          <w:u w:val="single"/>
        </w:rPr>
        <w:t>RFP</w:t>
      </w:r>
      <w:r>
        <w:rPr>
          <w:rFonts w:ascii="Times New Roman" w:hAnsi="Times New Roman"/>
          <w:szCs w:val="24"/>
          <w:u w:val="single"/>
        </w:rPr>
        <w:t xml:space="preserve">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14C3D3FA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7A7D558" w14:textId="7CBC79A9" w:rsidR="007B40A6" w:rsidRPr="002218F2" w:rsidRDefault="00264431" w:rsidP="007B40A6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highlight w:val="yellow"/>
          <w:u w:val="single"/>
        </w:rPr>
        <w:t>April 22</w:t>
      </w:r>
      <w:r w:rsidRPr="00264431">
        <w:rPr>
          <w:rFonts w:ascii="Times New Roman" w:hAnsi="Times New Roman"/>
          <w:b/>
          <w:szCs w:val="24"/>
          <w:highlight w:val="yellow"/>
          <w:u w:val="single"/>
          <w:vertAlign w:val="superscript"/>
        </w:rPr>
        <w:t>nd</w:t>
      </w:r>
      <w:r>
        <w:rPr>
          <w:rFonts w:ascii="Times New Roman" w:hAnsi="Times New Roman"/>
          <w:b/>
          <w:szCs w:val="24"/>
          <w:highlight w:val="yellow"/>
          <w:u w:val="single"/>
        </w:rPr>
        <w:t xml:space="preserve"> </w:t>
      </w:r>
      <w:r w:rsidR="00AE4611" w:rsidRPr="00B84C1B">
        <w:rPr>
          <w:rFonts w:ascii="Times New Roman" w:hAnsi="Times New Roman"/>
          <w:b/>
          <w:szCs w:val="24"/>
          <w:highlight w:val="yellow"/>
          <w:u w:val="single"/>
        </w:rPr>
        <w:t>@</w:t>
      </w:r>
      <w:r w:rsidR="00B84C1B" w:rsidRPr="00B84C1B">
        <w:rPr>
          <w:rFonts w:ascii="Times New Roman" w:hAnsi="Times New Roman"/>
          <w:b/>
          <w:szCs w:val="24"/>
          <w:highlight w:val="yellow"/>
          <w:u w:val="single"/>
        </w:rPr>
        <w:t xml:space="preserve"> </w:t>
      </w:r>
      <w:r>
        <w:rPr>
          <w:rFonts w:ascii="Times New Roman" w:hAnsi="Times New Roman"/>
          <w:b/>
          <w:szCs w:val="24"/>
          <w:highlight w:val="yellow"/>
          <w:u w:val="single"/>
        </w:rPr>
        <w:t>3:00 PM</w:t>
      </w:r>
    </w:p>
    <w:p w14:paraId="3CB05B4C" w14:textId="77777777" w:rsidR="007B40A6" w:rsidRPr="00A42970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03C31435" w14:textId="72DD3CA3" w:rsidR="00392F3A" w:rsidRDefault="00392F3A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State Fiscal Accountability Authority</w:t>
      </w:r>
    </w:p>
    <w:p w14:paraId="54AB53A4" w14:textId="079F426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1201 Main Street</w:t>
      </w:r>
    </w:p>
    <w:p w14:paraId="4BB49D09" w14:textId="717D63F8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Suite </w:t>
      </w:r>
      <w:r w:rsidR="00392F3A">
        <w:rPr>
          <w:rFonts w:ascii="Times New Roman" w:hAnsi="Times New Roman"/>
          <w:szCs w:val="24"/>
        </w:rPr>
        <w:t>600</w:t>
      </w:r>
      <w:r w:rsidR="00176D56">
        <w:rPr>
          <w:rFonts w:ascii="Times New Roman" w:hAnsi="Times New Roman"/>
          <w:szCs w:val="24"/>
        </w:rPr>
        <w:t>, MMO Conference Room</w:t>
      </w:r>
    </w:p>
    <w:p w14:paraId="6AF92FAB" w14:textId="5EF7B12B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Columbia, SC 29201</w:t>
      </w:r>
      <w:r w:rsidRPr="002218F2">
        <w:rPr>
          <w:rFonts w:ascii="Times New Roman" w:hAnsi="Times New Roman"/>
          <w:szCs w:val="24"/>
        </w:rPr>
        <w:t xml:space="preserve">  </w:t>
      </w:r>
    </w:p>
    <w:p w14:paraId="5F54B7C7" w14:textId="77777777" w:rsidR="00362D18" w:rsidRPr="00362D18" w:rsidRDefault="00362D18" w:rsidP="007B40A6">
      <w:pPr>
        <w:tabs>
          <w:tab w:val="left" w:pos="540"/>
          <w:tab w:val="left" w:pos="900"/>
        </w:tabs>
        <w:rPr>
          <w:rFonts w:ascii="Times New Roman" w:hAnsi="Times New Roman" w:cs="Times New Roman"/>
          <w:szCs w:val="24"/>
        </w:rPr>
      </w:pPr>
    </w:p>
    <w:p w14:paraId="74A6A54F" w14:textId="29A38CB6" w:rsidR="007B40A6" w:rsidRDefault="00362D18" w:rsidP="007B40A6">
      <w:pPr>
        <w:tabs>
          <w:tab w:val="left" w:pos="540"/>
          <w:tab w:val="left" w:pos="900"/>
        </w:tabs>
        <w:rPr>
          <w:rFonts w:ascii="Times New Roman" w:hAnsi="Times New Roman" w:cs="Times New Roman"/>
        </w:rPr>
      </w:pPr>
      <w:r w:rsidRPr="00362D18">
        <w:rPr>
          <w:rFonts w:ascii="Times New Roman" w:hAnsi="Times New Roman" w:cs="Times New Roman"/>
        </w:rPr>
        <w:t>This meeting will be held at 1201 Main Street, Suite 600, Columbia, SC 29201</w:t>
      </w:r>
      <w:r w:rsidR="00264431">
        <w:rPr>
          <w:rFonts w:ascii="Times New Roman" w:hAnsi="Times New Roman" w:cs="Times New Roman"/>
        </w:rPr>
        <w:t xml:space="preserve"> </w:t>
      </w:r>
      <w:r w:rsidRPr="00362D18">
        <w:rPr>
          <w:rFonts w:ascii="Times New Roman" w:hAnsi="Times New Roman" w:cs="Times New Roman"/>
        </w:rPr>
        <w:t>via web conference</w:t>
      </w:r>
      <w:r w:rsidR="00264431">
        <w:rPr>
          <w:rFonts w:ascii="Times New Roman" w:hAnsi="Times New Roman" w:cs="Times New Roman"/>
        </w:rPr>
        <w:t xml:space="preserve"> only. </w:t>
      </w:r>
      <w:r w:rsidRPr="00362D18">
        <w:rPr>
          <w:rFonts w:ascii="Times New Roman" w:hAnsi="Times New Roman" w:cs="Times New Roman"/>
        </w:rPr>
        <w:t xml:space="preserve"> If you are interested in attending virtually, email </w:t>
      </w:r>
      <w:hyperlink r:id="rId7" w:history="1">
        <w:r w:rsidRPr="00A36849">
          <w:rPr>
            <w:rStyle w:val="Hyperlink"/>
            <w:rFonts w:ascii="Times New Roman" w:hAnsi="Times New Roman" w:cs="Times New Roman"/>
          </w:rPr>
          <w:t>rbarr@mmo.sc.gov</w:t>
        </w:r>
      </w:hyperlink>
      <w:r>
        <w:rPr>
          <w:rFonts w:ascii="Times New Roman" w:hAnsi="Times New Roman" w:cs="Times New Roman"/>
        </w:rPr>
        <w:t xml:space="preserve"> </w:t>
      </w:r>
      <w:r w:rsidRPr="00362D18">
        <w:rPr>
          <w:rFonts w:ascii="Times New Roman" w:hAnsi="Times New Roman" w:cs="Times New Roman"/>
        </w:rPr>
        <w:t xml:space="preserve"> for log in credentials</w:t>
      </w:r>
      <w:r w:rsidR="00264431">
        <w:rPr>
          <w:rFonts w:ascii="Times New Roman" w:hAnsi="Times New Roman" w:cs="Times New Roman"/>
        </w:rPr>
        <w:t xml:space="preserve"> prior to 2:30 PM, April 22</w:t>
      </w:r>
      <w:r w:rsidR="00264431" w:rsidRPr="00264431">
        <w:rPr>
          <w:rFonts w:ascii="Times New Roman" w:hAnsi="Times New Roman" w:cs="Times New Roman"/>
          <w:vertAlign w:val="superscript"/>
        </w:rPr>
        <w:t>nd</w:t>
      </w:r>
      <w:r w:rsidR="00264431">
        <w:rPr>
          <w:rFonts w:ascii="Times New Roman" w:hAnsi="Times New Roman" w:cs="Times New Roman"/>
        </w:rPr>
        <w:t>.</w:t>
      </w:r>
    </w:p>
    <w:p w14:paraId="1E1B3ED0" w14:textId="77777777" w:rsidR="00362D18" w:rsidRPr="00362D18" w:rsidRDefault="00362D18" w:rsidP="007B40A6">
      <w:pPr>
        <w:tabs>
          <w:tab w:val="left" w:pos="540"/>
          <w:tab w:val="left" w:pos="900"/>
        </w:tabs>
        <w:rPr>
          <w:rFonts w:ascii="Times New Roman" w:hAnsi="Times New Roman" w:cs="Times New Roman"/>
          <w:szCs w:val="24"/>
        </w:rPr>
      </w:pPr>
    </w:p>
    <w:p w14:paraId="3820C102" w14:textId="77777777" w:rsidR="007B40A6" w:rsidRDefault="007B40A6" w:rsidP="007B40A6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02F07AE4" w14:textId="77777777" w:rsidR="00176D56" w:rsidRPr="00176D56" w:rsidRDefault="00176D56" w:rsidP="00176D5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</w:rPr>
      </w:pPr>
      <w:r w:rsidRPr="00176D56">
        <w:rPr>
          <w:rFonts w:ascii="Times New Roman" w:eastAsia="Times New Roman" w:hAnsi="Times New Roman" w:cs="Times New Roman"/>
        </w:rPr>
        <w:t xml:space="preserve">AGENDA:  </w:t>
      </w:r>
    </w:p>
    <w:p w14:paraId="5EA72EA7" w14:textId="77777777" w:rsidR="00176D56" w:rsidRPr="00176D56" w:rsidRDefault="00176D56" w:rsidP="00176D56">
      <w:pPr>
        <w:numPr>
          <w:ilvl w:val="0"/>
          <w:numId w:val="2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color w:val="222233"/>
          <w:shd w:val="clear" w:color="auto" w:fill="FFFFFF"/>
        </w:rPr>
      </w:pPr>
      <w:r w:rsidRPr="00176D56">
        <w:rPr>
          <w:rFonts w:ascii="Times New Roman" w:eastAsia="Times New Roman" w:hAnsi="Times New Roman" w:cs="Times New Roman"/>
          <w:color w:val="222233"/>
          <w:shd w:val="clear" w:color="auto" w:fill="FFFFFF"/>
        </w:rPr>
        <w:t>REGULAR SESSION</w:t>
      </w:r>
      <w:r w:rsidRPr="00176D56">
        <w:rPr>
          <w:rFonts w:ascii="Times New Roman" w:eastAsia="Times New Roman" w:hAnsi="Times New Roman" w:cs="Times New Roman"/>
          <w:color w:val="222233"/>
        </w:rPr>
        <w:br/>
      </w:r>
      <w:r w:rsidRPr="00176D56">
        <w:rPr>
          <w:rFonts w:ascii="Times New Roman" w:eastAsia="Times New Roman" w:hAnsi="Times New Roman" w:cs="Times New Roman"/>
          <w:color w:val="222233"/>
          <w:shd w:val="clear" w:color="auto" w:fill="FFFFFF"/>
        </w:rPr>
        <w:t>1. Open Meeting</w:t>
      </w:r>
    </w:p>
    <w:p w14:paraId="4EB5B4DB" w14:textId="77777777" w:rsidR="00176D56" w:rsidRPr="00176D56" w:rsidRDefault="00176D56" w:rsidP="00176D56">
      <w:pPr>
        <w:tabs>
          <w:tab w:val="left" w:pos="540"/>
          <w:tab w:val="left" w:pos="900"/>
        </w:tabs>
        <w:ind w:left="72"/>
        <w:rPr>
          <w:rFonts w:ascii="Times New Roman" w:eastAsia="Times New Roman" w:hAnsi="Times New Roman" w:cs="Times New Roman"/>
          <w:color w:val="222233"/>
          <w:shd w:val="clear" w:color="auto" w:fill="FFFFFF"/>
        </w:rPr>
      </w:pPr>
    </w:p>
    <w:p w14:paraId="2BE80D87" w14:textId="77777777" w:rsidR="00176D56" w:rsidRPr="00176D56" w:rsidRDefault="00176D56" w:rsidP="00176D56">
      <w:pPr>
        <w:tabs>
          <w:tab w:val="left" w:pos="540"/>
          <w:tab w:val="left" w:pos="900"/>
        </w:tabs>
        <w:ind w:left="72"/>
        <w:rPr>
          <w:rFonts w:ascii="Times New Roman" w:eastAsia="Times New Roman" w:hAnsi="Times New Roman" w:cs="Times New Roman"/>
          <w:color w:val="222233"/>
          <w:shd w:val="clear" w:color="auto" w:fill="FFFFFF"/>
        </w:rPr>
      </w:pPr>
      <w:r w:rsidRPr="00176D56">
        <w:rPr>
          <w:rFonts w:ascii="Times New Roman" w:eastAsia="Times New Roman" w:hAnsi="Times New Roman" w:cs="Times New Roman"/>
          <w:color w:val="222233"/>
          <w:shd w:val="clear" w:color="auto" w:fill="FFFFFF"/>
        </w:rPr>
        <w:t>B. EXECUTIVE SESSION</w:t>
      </w:r>
    </w:p>
    <w:p w14:paraId="005BB0F7" w14:textId="77777777" w:rsidR="00176D56" w:rsidRPr="00176D56" w:rsidRDefault="00176D56" w:rsidP="00176D5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color w:val="222233"/>
          <w:shd w:val="clear" w:color="auto" w:fill="FFFFFF"/>
        </w:rPr>
      </w:pPr>
      <w:r w:rsidRPr="00176D56">
        <w:rPr>
          <w:rFonts w:ascii="Times New Roman" w:eastAsia="Times New Roman" w:hAnsi="Times New Roman" w:cs="Times New Roman"/>
          <w:color w:val="222233"/>
          <w:shd w:val="clear" w:color="auto" w:fill="FFFFFF"/>
        </w:rPr>
        <w:t xml:space="preserve">     1. Discussion of evaluations process and expectations</w:t>
      </w:r>
    </w:p>
    <w:p w14:paraId="5D645D8B" w14:textId="381812EB" w:rsidR="007B40A6" w:rsidRDefault="00176D56" w:rsidP="00176D56">
      <w:pPr>
        <w:tabs>
          <w:tab w:val="left" w:pos="360"/>
        </w:tabs>
        <w:rPr>
          <w:rFonts w:ascii="Times New Roman" w:eastAsia="Times New Roman" w:hAnsi="Times New Roman" w:cs="Times New Roman"/>
          <w:color w:val="222233"/>
          <w:shd w:val="clear" w:color="auto" w:fill="FFFFFF"/>
        </w:rPr>
      </w:pPr>
      <w:r w:rsidRPr="00176D56">
        <w:rPr>
          <w:rFonts w:ascii="Times New Roman" w:eastAsia="Times New Roman" w:hAnsi="Times New Roman" w:cs="Times New Roman"/>
          <w:color w:val="222233"/>
          <w:shd w:val="clear" w:color="auto" w:fill="FFFFFF"/>
        </w:rPr>
        <w:t xml:space="preserve">     2. Signing of required documents</w:t>
      </w:r>
    </w:p>
    <w:p w14:paraId="0E9A9392" w14:textId="5B1C057B" w:rsidR="00176D56" w:rsidRDefault="00176D56" w:rsidP="00176D56">
      <w:pPr>
        <w:tabs>
          <w:tab w:val="left" w:pos="360"/>
        </w:tabs>
        <w:rPr>
          <w:rFonts w:ascii="Times New Roman" w:eastAsia="Times New Roman" w:hAnsi="Times New Roman" w:cs="Times New Roman"/>
          <w:color w:val="222233"/>
          <w:shd w:val="clear" w:color="auto" w:fill="FFFFFF"/>
        </w:rPr>
      </w:pPr>
    </w:p>
    <w:p w14:paraId="5D0B176C" w14:textId="0D8E7EFA" w:rsidR="00176D56" w:rsidRDefault="00176D56" w:rsidP="00176D56">
      <w:pPr>
        <w:tabs>
          <w:tab w:val="left" w:pos="360"/>
        </w:tabs>
        <w:rPr>
          <w:rFonts w:ascii="Times New Roman" w:eastAsia="Times New Roman" w:hAnsi="Times New Roman" w:cs="Times New Roman"/>
          <w:color w:val="222233"/>
          <w:shd w:val="clear" w:color="auto" w:fill="FFFFFF"/>
        </w:rPr>
      </w:pPr>
    </w:p>
    <w:p w14:paraId="2EA9F026" w14:textId="77777777" w:rsidR="00176D56" w:rsidRPr="00176D56" w:rsidRDefault="00176D56" w:rsidP="00176D56">
      <w:pPr>
        <w:tabs>
          <w:tab w:val="left" w:pos="360"/>
        </w:tabs>
        <w:rPr>
          <w:rFonts w:ascii="Times New Roman" w:hAnsi="Times New Roman" w:cs="Times New Roman"/>
        </w:rPr>
      </w:pPr>
    </w:p>
    <w:p w14:paraId="0C207B0F" w14:textId="77777777" w:rsidR="00455AFD" w:rsidRDefault="00455AFD" w:rsidP="00455AFD"/>
    <w:p w14:paraId="551DB8DA" w14:textId="77777777" w:rsidR="00455AFD" w:rsidRDefault="00455AFD" w:rsidP="00455AFD">
      <w:pPr>
        <w:rPr>
          <w:rFonts w:ascii="Vladimir Script" w:eastAsiaTheme="minorEastAsia" w:hAnsi="Vladimir Script"/>
          <w:b/>
          <w:bCs/>
          <w:noProof/>
          <w:color w:val="0F243E"/>
          <w:sz w:val="28"/>
          <w:szCs w:val="28"/>
        </w:rPr>
      </w:pPr>
      <w:r>
        <w:rPr>
          <w:rFonts w:ascii="Vladimir Script" w:eastAsiaTheme="minorEastAsia" w:hAnsi="Vladimir Script"/>
          <w:b/>
          <w:bCs/>
          <w:noProof/>
          <w:color w:val="0F243E"/>
          <w:sz w:val="28"/>
          <w:szCs w:val="28"/>
        </w:rPr>
        <w:t xml:space="preserve">Randy Barr, Sr. </w:t>
      </w:r>
    </w:p>
    <w:p w14:paraId="6E6575D6" w14:textId="6C8D3775" w:rsidR="007B40A6" w:rsidRDefault="00455AFD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Randy Barr, Sr., </w:t>
      </w:r>
      <w:r w:rsidR="007B40A6">
        <w:rPr>
          <w:rFonts w:ascii="Times New Roman" w:hAnsi="Times New Roman"/>
          <w:szCs w:val="24"/>
        </w:rPr>
        <w:t>CPPO</w:t>
      </w:r>
    </w:p>
    <w:p w14:paraId="45667280" w14:textId="77777777" w:rsidR="007B40A6" w:rsidRPr="00A46C75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7B07C253" w14:textId="77777777" w:rsidR="007B40A6" w:rsidRPr="00C24103" w:rsidRDefault="007B40A6">
      <w:pPr>
        <w:rPr>
          <w:rFonts w:ascii="Arial" w:hAnsi="Arial" w:cs="Arial"/>
          <w:sz w:val="24"/>
          <w:szCs w:val="24"/>
        </w:rPr>
      </w:pPr>
    </w:p>
    <w:sectPr w:rsidR="007B40A6" w:rsidRPr="00C24103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69DF" w14:textId="77777777" w:rsidR="008B3062" w:rsidRDefault="008B3062" w:rsidP="00F408E5">
      <w:r>
        <w:separator/>
      </w:r>
    </w:p>
  </w:endnote>
  <w:endnote w:type="continuationSeparator" w:id="0">
    <w:p w14:paraId="408C0C9A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5A9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0A331C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FB9F18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AA7B7" w14:textId="77777777" w:rsidR="008B3062" w:rsidRDefault="008B3062" w:rsidP="00F408E5">
      <w:r>
        <w:separator/>
      </w:r>
    </w:p>
  </w:footnote>
  <w:footnote w:type="continuationSeparator" w:id="0">
    <w:p w14:paraId="6F9160D8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9C07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E837EFB" wp14:editId="75AB3D52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5B8F"/>
    <w:rsid w:val="0004591B"/>
    <w:rsid w:val="000D08D7"/>
    <w:rsid w:val="00176D56"/>
    <w:rsid w:val="00241B61"/>
    <w:rsid w:val="00264431"/>
    <w:rsid w:val="00284996"/>
    <w:rsid w:val="00287684"/>
    <w:rsid w:val="00362D18"/>
    <w:rsid w:val="00370EA9"/>
    <w:rsid w:val="00392F3A"/>
    <w:rsid w:val="003F114A"/>
    <w:rsid w:val="004006E6"/>
    <w:rsid w:val="00455AFD"/>
    <w:rsid w:val="004C04A4"/>
    <w:rsid w:val="005C3D76"/>
    <w:rsid w:val="005F270C"/>
    <w:rsid w:val="00606BDD"/>
    <w:rsid w:val="00615698"/>
    <w:rsid w:val="006646BE"/>
    <w:rsid w:val="006F3734"/>
    <w:rsid w:val="007B40A6"/>
    <w:rsid w:val="008211CB"/>
    <w:rsid w:val="0086579A"/>
    <w:rsid w:val="00881A2F"/>
    <w:rsid w:val="00895EE3"/>
    <w:rsid w:val="008A6C58"/>
    <w:rsid w:val="008B3062"/>
    <w:rsid w:val="0092485A"/>
    <w:rsid w:val="009741A7"/>
    <w:rsid w:val="009B1FAF"/>
    <w:rsid w:val="00AE3482"/>
    <w:rsid w:val="00AE4611"/>
    <w:rsid w:val="00B21F5E"/>
    <w:rsid w:val="00B84C1B"/>
    <w:rsid w:val="00BC62A8"/>
    <w:rsid w:val="00C13910"/>
    <w:rsid w:val="00C24103"/>
    <w:rsid w:val="00C3036E"/>
    <w:rsid w:val="00C327FF"/>
    <w:rsid w:val="00C334A3"/>
    <w:rsid w:val="00CA1211"/>
    <w:rsid w:val="00CB1244"/>
    <w:rsid w:val="00CC12CC"/>
    <w:rsid w:val="00CF0BC0"/>
    <w:rsid w:val="00DD1660"/>
    <w:rsid w:val="00E61DF4"/>
    <w:rsid w:val="00EB79F9"/>
    <w:rsid w:val="00F40536"/>
    <w:rsid w:val="00F408E5"/>
    <w:rsid w:val="00F575A6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3E88C4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D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barr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dsalley@mmo.sc.gov</dc:creator>
  <cp:lastModifiedBy>Barr, Randy</cp:lastModifiedBy>
  <cp:revision>2</cp:revision>
  <cp:lastPrinted>2016-06-30T20:28:00Z</cp:lastPrinted>
  <dcterms:created xsi:type="dcterms:W3CDTF">2022-04-21T17:57:00Z</dcterms:created>
  <dcterms:modified xsi:type="dcterms:W3CDTF">2022-04-21T17:57:00Z</dcterms:modified>
</cp:coreProperties>
</file>