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137DD622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  <w:r w:rsidR="00D94B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(Scoring </w:t>
      </w:r>
      <w:r w:rsidR="00774DA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Business</w:t>
      </w:r>
      <w:r w:rsidR="00D94B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)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4DA75C54" w14:textId="77777777" w:rsidR="00F67333" w:rsidRPr="008F3AAC" w:rsidRDefault="00F67333" w:rsidP="00F67333">
      <w:pPr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Coastal Carolina University Digital Advertising Services</w:t>
      </w:r>
    </w:p>
    <w:p w14:paraId="288DED11" w14:textId="77777777" w:rsidR="00F67333" w:rsidRPr="00C35A40" w:rsidRDefault="00F67333" w:rsidP="00F67333">
      <w:pPr>
        <w:ind w:left="864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C35A40">
        <w:rPr>
          <w:rFonts w:ascii="Times New Roman" w:hAnsi="Times New Roman" w:cs="Times New Roman"/>
          <w:b/>
          <w:sz w:val="24"/>
          <w:szCs w:val="24"/>
        </w:rPr>
        <w:t>RFP # 540002</w:t>
      </w:r>
      <w:r>
        <w:rPr>
          <w:rFonts w:ascii="Times New Roman" w:hAnsi="Times New Roman" w:cs="Times New Roman"/>
          <w:b/>
          <w:sz w:val="24"/>
          <w:szCs w:val="24"/>
        </w:rPr>
        <w:t>2726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412C5534" w:rsidR="00F67333" w:rsidRPr="00686B75" w:rsidRDefault="00774DA9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Wednesday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June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22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proofErr w:type="gramStart"/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2022</w:t>
      </w:r>
      <w:proofErr w:type="gramEnd"/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94B46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09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94B46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3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73AA5A6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</w:t>
      </w:r>
      <w:r w:rsidR="00D94B46">
        <w:rPr>
          <w:rFonts w:ascii="Verdana" w:eastAsia="Times New Roman" w:hAnsi="Verdana" w:cs="Times New Roman"/>
          <w:sz w:val="20"/>
          <w:szCs w:val="20"/>
        </w:rPr>
        <w:t>Scoring</w:t>
      </w:r>
      <w:r>
        <w:rPr>
          <w:rFonts w:ascii="Verdana" w:eastAsia="Times New Roman" w:hAnsi="Verdana" w:cs="Times New Roman"/>
          <w:sz w:val="20"/>
          <w:szCs w:val="20"/>
        </w:rPr>
        <w:t>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108364E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774DA9"/>
    <w:rsid w:val="008211CB"/>
    <w:rsid w:val="0086579A"/>
    <w:rsid w:val="008703D5"/>
    <w:rsid w:val="008A6C58"/>
    <w:rsid w:val="008B3062"/>
    <w:rsid w:val="0092485A"/>
    <w:rsid w:val="009B1FAF"/>
    <w:rsid w:val="00AE3482"/>
    <w:rsid w:val="00B03FCA"/>
    <w:rsid w:val="00B51F11"/>
    <w:rsid w:val="00BA0BDC"/>
    <w:rsid w:val="00BC62A8"/>
    <w:rsid w:val="00C13910"/>
    <w:rsid w:val="00C3036E"/>
    <w:rsid w:val="00C327FF"/>
    <w:rsid w:val="00C334A3"/>
    <w:rsid w:val="00CA1211"/>
    <w:rsid w:val="00CC12CC"/>
    <w:rsid w:val="00D94B46"/>
    <w:rsid w:val="00DD1660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Taylor, Stephen</cp:lastModifiedBy>
  <cp:revision>2</cp:revision>
  <cp:lastPrinted>2016-06-30T20:28:00Z</cp:lastPrinted>
  <dcterms:created xsi:type="dcterms:W3CDTF">2022-06-17T15:00:00Z</dcterms:created>
  <dcterms:modified xsi:type="dcterms:W3CDTF">2022-06-17T15:00:00Z</dcterms:modified>
</cp:coreProperties>
</file>