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0C3CF791" w:rsidR="004006E6" w:rsidRDefault="004006E6"/>
    <w:p w14:paraId="19F22B67" w14:textId="7A77CAF5" w:rsidR="00D83CD9" w:rsidRDefault="00D83CD9"/>
    <w:p w14:paraId="2A24E785" w14:textId="77777777" w:rsidR="00D83CD9" w:rsidRDefault="00D83CD9" w:rsidP="00D83CD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14:paraId="64D2B57A" w14:textId="77777777" w:rsidR="00D83CD9" w:rsidRDefault="00D83CD9" w:rsidP="00D83CD9">
      <w:pPr>
        <w:jc w:val="both"/>
        <w:rPr>
          <w:rFonts w:ascii="Times New Roman" w:hAnsi="Times New Roman"/>
          <w:color w:val="222233"/>
          <w:szCs w:val="24"/>
        </w:rPr>
      </w:pPr>
    </w:p>
    <w:p w14:paraId="0288F333" w14:textId="77777777" w:rsidR="00D83CD9" w:rsidRDefault="00D83CD9" w:rsidP="00D83CD9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5AE691E4" w14:textId="77777777" w:rsidR="00D83CD9" w:rsidRDefault="00D83CD9" w:rsidP="00D83CD9">
      <w:pPr>
        <w:jc w:val="both"/>
        <w:rPr>
          <w:rFonts w:ascii="Times New Roman" w:hAnsi="Times New Roman"/>
          <w:color w:val="222233"/>
          <w:szCs w:val="24"/>
        </w:rPr>
      </w:pPr>
    </w:p>
    <w:p w14:paraId="5A77B1AB" w14:textId="77777777" w:rsidR="00D83CD9" w:rsidRDefault="00D83CD9" w:rsidP="00D83CD9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3CE7D5CC" w14:textId="77777777" w:rsidR="00D83CD9" w:rsidRDefault="00D83CD9" w:rsidP="00D83CD9">
      <w:pPr>
        <w:rPr>
          <w:rFonts w:ascii="Times New Roman" w:hAnsi="Times New Roman"/>
          <w:sz w:val="20"/>
        </w:rPr>
      </w:pPr>
    </w:p>
    <w:p w14:paraId="2501C36F" w14:textId="44D1F05A" w:rsidR="00D83CD9" w:rsidRDefault="00D83CD9" w:rsidP="00D83CD9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Panel Discussion (</w:t>
      </w:r>
      <w:r w:rsidR="007D5C6E">
        <w:rPr>
          <w:rFonts w:ascii="Times New Roman" w:hAnsi="Times New Roman"/>
          <w:b/>
          <w:bCs/>
          <w:color w:val="000000"/>
          <w:szCs w:val="24"/>
          <w:u w:val="single"/>
        </w:rPr>
        <w:t>Scoring meeting 1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)</w:t>
      </w:r>
    </w:p>
    <w:p w14:paraId="4FB3485F" w14:textId="77777777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14:paraId="20D9CFCD" w14:textId="208D00B8" w:rsidR="00FF0A66" w:rsidRDefault="002F0B80" w:rsidP="00D83CD9">
      <w:pPr>
        <w:tabs>
          <w:tab w:val="left" w:pos="540"/>
          <w:tab w:val="left" w:pos="900"/>
        </w:tabs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GRANTS MANAGEMENT SYSTEM</w:t>
      </w:r>
    </w:p>
    <w:p w14:paraId="24C14A99" w14:textId="46FC8BBE" w:rsidR="00D83CD9" w:rsidRDefault="00D83CD9" w:rsidP="00D83CD9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CD224D">
        <w:rPr>
          <w:rFonts w:ascii="Times New Roman" w:hAnsi="Times New Roman"/>
          <w:b/>
          <w:bCs/>
          <w:szCs w:val="24"/>
          <w:u w:val="single"/>
        </w:rPr>
        <w:t>RFP # 54000</w:t>
      </w:r>
      <w:r w:rsidR="00746B31">
        <w:rPr>
          <w:rFonts w:ascii="Times New Roman" w:hAnsi="Times New Roman"/>
          <w:b/>
          <w:bCs/>
          <w:szCs w:val="24"/>
          <w:u w:val="single"/>
        </w:rPr>
        <w:t>2</w:t>
      </w:r>
      <w:r w:rsidR="00FF0A66">
        <w:rPr>
          <w:rFonts w:ascii="Times New Roman" w:hAnsi="Times New Roman"/>
          <w:b/>
          <w:bCs/>
          <w:szCs w:val="24"/>
          <w:u w:val="single"/>
        </w:rPr>
        <w:t>2</w:t>
      </w:r>
      <w:r w:rsidR="002F0B80">
        <w:rPr>
          <w:rFonts w:ascii="Times New Roman" w:hAnsi="Times New Roman"/>
          <w:b/>
          <w:bCs/>
          <w:szCs w:val="24"/>
          <w:u w:val="single"/>
        </w:rPr>
        <w:t>826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14:paraId="26578E39" w14:textId="77777777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14:paraId="07F7F4DB" w14:textId="77777777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4E79285C" w14:textId="77777777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</w:p>
    <w:p w14:paraId="190E311C" w14:textId="63D20FA7" w:rsidR="00D83CD9" w:rsidRPr="007D5C6E" w:rsidRDefault="007D5C6E" w:rsidP="00D83CD9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 w:rsidRPr="007D5C6E">
        <w:rPr>
          <w:rFonts w:ascii="Times New Roman" w:hAnsi="Times New Roman"/>
          <w:b/>
          <w:szCs w:val="24"/>
          <w:u w:val="single"/>
        </w:rPr>
        <w:t xml:space="preserve">October 7, 2022 @ 9:00 </w:t>
      </w:r>
      <w:r>
        <w:rPr>
          <w:rFonts w:ascii="Times New Roman" w:hAnsi="Times New Roman"/>
          <w:b/>
          <w:szCs w:val="24"/>
          <w:u w:val="single"/>
        </w:rPr>
        <w:t xml:space="preserve">AM </w:t>
      </w:r>
      <w:r w:rsidRPr="007D5C6E">
        <w:rPr>
          <w:rFonts w:ascii="Times New Roman" w:hAnsi="Times New Roman"/>
          <w:b/>
          <w:szCs w:val="24"/>
          <w:u w:val="single"/>
        </w:rPr>
        <w:t>EST</w:t>
      </w:r>
    </w:p>
    <w:p w14:paraId="41CCD0A4" w14:textId="2210114D" w:rsidR="007D5C6E" w:rsidRDefault="007D5C6E" w:rsidP="00D83CD9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SC Dept of Public Safety</w:t>
      </w:r>
    </w:p>
    <w:p w14:paraId="1AE8178E" w14:textId="5D688D2C" w:rsidR="007D5C6E" w:rsidRDefault="007D5C6E" w:rsidP="00D83CD9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</w:rPr>
      </w:pPr>
      <w:r w:rsidRPr="007D5C6E">
        <w:rPr>
          <w:rFonts w:ascii="Times New Roman" w:hAnsi="Times New Roman"/>
          <w:b/>
          <w:szCs w:val="24"/>
        </w:rPr>
        <w:t>OFS CONFERENCE ROOM - D1</w:t>
      </w:r>
    </w:p>
    <w:p w14:paraId="0EFCAB6D" w14:textId="3867DF33" w:rsidR="007D5C6E" w:rsidRDefault="007D5C6E" w:rsidP="00D83CD9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10301 Wilson Boulevard</w:t>
      </w:r>
    </w:p>
    <w:p w14:paraId="03EA851E" w14:textId="57E7012E" w:rsidR="007D5C6E" w:rsidRPr="007D5C6E" w:rsidRDefault="007D5C6E" w:rsidP="00D83CD9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Blythewood, SC  29016</w:t>
      </w:r>
    </w:p>
    <w:p w14:paraId="507EB0EC" w14:textId="77777777" w:rsidR="00D83CD9" w:rsidRPr="00A42970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  <w:highlight w:val="yellow"/>
        </w:rPr>
      </w:pPr>
    </w:p>
    <w:p w14:paraId="7F7D3DD5" w14:textId="77777777" w:rsidR="00D83CD9" w:rsidRDefault="00D83CD9" w:rsidP="00D83CD9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14:paraId="02BA16FC" w14:textId="764BF475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AGENDA: (</w:t>
      </w:r>
      <w:r w:rsidR="007D5C6E">
        <w:rPr>
          <w:rFonts w:ascii="Times New Roman" w:hAnsi="Times New Roman"/>
          <w:szCs w:val="24"/>
        </w:rPr>
        <w:t>Scoring</w:t>
      </w:r>
      <w:r>
        <w:rPr>
          <w:rFonts w:ascii="Times New Roman" w:hAnsi="Times New Roman"/>
          <w:szCs w:val="24"/>
        </w:rPr>
        <w:t>)</w:t>
      </w:r>
    </w:p>
    <w:p w14:paraId="381065BD" w14:textId="77777777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681BD33C" w14:textId="77777777" w:rsidR="00D83CD9" w:rsidRDefault="00D83CD9" w:rsidP="00D83CD9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REGULAR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Open Meeting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  <w:t>Overview of Process</w:t>
      </w:r>
      <w:r>
        <w:rPr>
          <w:rFonts w:ascii="Times New Roman" w:hAnsi="Times New Roman"/>
          <w:szCs w:val="24"/>
        </w:rPr>
        <w:br/>
        <w:t>B.</w:t>
      </w:r>
      <w:r>
        <w:rPr>
          <w:rFonts w:ascii="Times New Roman" w:hAnsi="Times New Roman"/>
          <w:szCs w:val="24"/>
        </w:rPr>
        <w:tab/>
        <w:t>EXECUTIVE SESSION</w:t>
      </w:r>
      <w:r>
        <w:rPr>
          <w:rFonts w:ascii="Times New Roman" w:hAnsi="Times New Roman"/>
          <w:szCs w:val="24"/>
        </w:rPr>
        <w:br/>
      </w:r>
    </w:p>
    <w:p w14:paraId="0E8391E5" w14:textId="77777777" w:rsidR="00D83CD9" w:rsidRDefault="00D83CD9" w:rsidP="00D83CD9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6880C3A6" w14:textId="77777777" w:rsidR="00D83CD9" w:rsidRDefault="00D83CD9" w:rsidP="00D83CD9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Williams, CPPO, CPPB</w:t>
      </w:r>
    </w:p>
    <w:p w14:paraId="2EDE9FC2" w14:textId="77777777" w:rsidR="00D83CD9" w:rsidRPr="00A46C75" w:rsidRDefault="00D83CD9" w:rsidP="00D83CD9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14:paraId="2DA390E5" w14:textId="77777777" w:rsidR="00D83CD9" w:rsidRPr="00C24103" w:rsidRDefault="00D83CD9" w:rsidP="00D83CD9">
      <w:pPr>
        <w:rPr>
          <w:rFonts w:ascii="Arial" w:hAnsi="Arial" w:cs="Arial"/>
          <w:sz w:val="24"/>
          <w:szCs w:val="24"/>
        </w:rPr>
      </w:pPr>
    </w:p>
    <w:p w14:paraId="60B21037" w14:textId="77777777" w:rsidR="00D83CD9" w:rsidRDefault="00D83CD9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86162"/>
    <w:rsid w:val="002F0B80"/>
    <w:rsid w:val="00370EA9"/>
    <w:rsid w:val="003E1179"/>
    <w:rsid w:val="004006E6"/>
    <w:rsid w:val="004C04A4"/>
    <w:rsid w:val="005C3D76"/>
    <w:rsid w:val="005F270C"/>
    <w:rsid w:val="00606BDD"/>
    <w:rsid w:val="00615698"/>
    <w:rsid w:val="00746B31"/>
    <w:rsid w:val="007D5C6E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83CD9"/>
    <w:rsid w:val="00DD1660"/>
    <w:rsid w:val="00EB79F9"/>
    <w:rsid w:val="00F408E5"/>
    <w:rsid w:val="00F575A6"/>
    <w:rsid w:val="00FF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Williams, Faith</cp:lastModifiedBy>
  <cp:revision>2</cp:revision>
  <cp:lastPrinted>2016-06-30T20:28:00Z</cp:lastPrinted>
  <dcterms:created xsi:type="dcterms:W3CDTF">2022-09-28T17:23:00Z</dcterms:created>
  <dcterms:modified xsi:type="dcterms:W3CDTF">2022-09-28T17:23:00Z</dcterms:modified>
</cp:coreProperties>
</file>