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D166" w14:textId="77777777" w:rsidR="00F67333" w:rsidRDefault="00F67333" w:rsidP="00F67333">
      <w:pPr>
        <w:jc w:val="center"/>
        <w:rPr>
          <w:b/>
          <w:sz w:val="28"/>
          <w:szCs w:val="28"/>
        </w:rPr>
      </w:pPr>
    </w:p>
    <w:p w14:paraId="2F0AEFBF" w14:textId="1C6BC408" w:rsidR="00F67333" w:rsidRDefault="00F67333" w:rsidP="00F67333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6D4C1D3A" w14:textId="1C0A2E5D" w:rsidR="00F67333" w:rsidRDefault="00F67333" w:rsidP="00F67333">
      <w:pPr>
        <w:jc w:val="center"/>
        <w:rPr>
          <w:b/>
          <w:sz w:val="28"/>
          <w:szCs w:val="28"/>
        </w:rPr>
      </w:pPr>
    </w:p>
    <w:p w14:paraId="41603738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3333EBB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</w:p>
    <w:p w14:paraId="7FFA482C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519C4D80" w14:textId="77777777" w:rsidR="00F67333" w:rsidRDefault="00F67333" w:rsidP="00F67333"/>
    <w:p w14:paraId="7455FC8A" w14:textId="0CCB9F60" w:rsidR="00F67333" w:rsidRPr="00C35A40" w:rsidRDefault="00F67333" w:rsidP="00F6733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  <w:r w:rsidR="00AA606C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(Scoring)</w:t>
      </w:r>
    </w:p>
    <w:p w14:paraId="21C6408E" w14:textId="77777777" w:rsidR="00F67333" w:rsidRPr="00C35A40" w:rsidRDefault="00F67333" w:rsidP="00F6733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1700CA48" w14:textId="17D279F8" w:rsidR="00DE1FD7" w:rsidRDefault="00A81574" w:rsidP="00DE1FD7">
      <w:pPr>
        <w:pStyle w:val="NormalWeb"/>
        <w:jc w:val="center"/>
      </w:pPr>
      <w:r w:rsidRPr="00A81574">
        <w:rPr>
          <w:b/>
          <w:bCs/>
        </w:rPr>
        <w:t>STC-</w:t>
      </w:r>
      <w:r w:rsidR="00040F78" w:rsidRPr="00040F78">
        <w:rPr>
          <w:b/>
          <w:bCs/>
        </w:rPr>
        <w:t>Electronic Document Management System</w:t>
      </w:r>
      <w:r w:rsidR="00DE1FD7">
        <w:rPr>
          <w:b/>
          <w:bCs/>
        </w:rPr>
        <w:br/>
        <w:t>RFP # 54000</w:t>
      </w:r>
      <w:r w:rsidR="00040F78">
        <w:rPr>
          <w:b/>
          <w:bCs/>
        </w:rPr>
        <w:t>24538</w:t>
      </w:r>
    </w:p>
    <w:p w14:paraId="67CC63E3" w14:textId="77777777" w:rsidR="00F67333" w:rsidRPr="00C363E2" w:rsidRDefault="00F67333" w:rsidP="00F67333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720FCF1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7947E98" w14:textId="50B178EF" w:rsidR="00F67333" w:rsidRPr="00686B75" w:rsidRDefault="00AA606C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Friday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May </w:t>
      </w:r>
      <w:r w:rsidR="00040F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26</w:t>
      </w:r>
      <w:r w:rsidR="00A81574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, 2023,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at </w:t>
      </w:r>
      <w:r w:rsidR="00DE1FD7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1</w:t>
      </w:r>
      <w:r w:rsidR="00040F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:</w:t>
      </w:r>
      <w:r w:rsidR="00DE1FD7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 AM</w:t>
      </w:r>
      <w:r w:rsidR="00F6733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6C96D4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872116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11DF9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>
        <w:rPr>
          <w:rFonts w:ascii="Verdana" w:eastAsia="Times New Roman" w:hAnsi="Verdana" w:cs="Times New Roman"/>
          <w:sz w:val="20"/>
          <w:szCs w:val="20"/>
        </w:rPr>
        <w:t>via</w:t>
      </w:r>
      <w:r w:rsidRPr="00C363E2">
        <w:rPr>
          <w:rFonts w:ascii="Verdana" w:eastAsia="Times New Roman" w:hAnsi="Verdana" w:cs="Times New Roman"/>
          <w:sz w:val="20"/>
          <w:szCs w:val="20"/>
        </w:rPr>
        <w:t>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71D91320" w14:textId="205510D9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Microsoft Teams</w:t>
      </w:r>
    </w:p>
    <w:p w14:paraId="7A74169E" w14:textId="77777777" w:rsidR="00F67333" w:rsidRPr="00686B75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2FBF959B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2C9B28F7" w14:textId="77777777" w:rsidR="00AA606C" w:rsidRPr="00676E3D" w:rsidRDefault="00AA606C" w:rsidP="00AA606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</w:t>
      </w:r>
      <w:r>
        <w:rPr>
          <w:rFonts w:ascii="Verdana" w:eastAsia="Times New Roman" w:hAnsi="Verdana" w:cs="Times New Roman"/>
          <w:sz w:val="20"/>
          <w:szCs w:val="20"/>
        </w:rPr>
        <w:t>(Scoring)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77F5589" w14:textId="77777777" w:rsidR="00AA606C" w:rsidRPr="00676E3D" w:rsidRDefault="00AA606C" w:rsidP="00AA606C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4B013F63" w14:textId="77777777" w:rsidR="00AA606C" w:rsidRPr="00676E3D" w:rsidRDefault="00AA606C" w:rsidP="00AA606C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9E991E9" w14:textId="77777777" w:rsidR="00AA606C" w:rsidRPr="00676E3D" w:rsidRDefault="00AA606C" w:rsidP="00AA606C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608F3C0F" w14:textId="77777777" w:rsidR="00AA606C" w:rsidRDefault="00AA606C" w:rsidP="00AA606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71FFEFED" w14:textId="77777777" w:rsidR="00AA606C" w:rsidRPr="00E01CD3" w:rsidRDefault="00AA606C" w:rsidP="00AA606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6F58E53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05E6AC3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329761" w14:textId="77777777" w:rsidR="00F67333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Stephen Taylor, MBA, NIGP-CPP</w:t>
      </w:r>
    </w:p>
    <w:p w14:paraId="0CE6243B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40F78"/>
    <w:rsid w:val="000D08D7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6B7EF3"/>
    <w:rsid w:val="008211CB"/>
    <w:rsid w:val="0086579A"/>
    <w:rsid w:val="008703D5"/>
    <w:rsid w:val="008A6C58"/>
    <w:rsid w:val="008B3062"/>
    <w:rsid w:val="0092485A"/>
    <w:rsid w:val="009B1FAF"/>
    <w:rsid w:val="00A81574"/>
    <w:rsid w:val="00AA606C"/>
    <w:rsid w:val="00AE3482"/>
    <w:rsid w:val="00B03FCA"/>
    <w:rsid w:val="00B51F11"/>
    <w:rsid w:val="00BA0BDC"/>
    <w:rsid w:val="00BC62A8"/>
    <w:rsid w:val="00C13910"/>
    <w:rsid w:val="00C3036E"/>
    <w:rsid w:val="00C327FF"/>
    <w:rsid w:val="00C334A3"/>
    <w:rsid w:val="00CA1211"/>
    <w:rsid w:val="00CA39CC"/>
    <w:rsid w:val="00CC12CC"/>
    <w:rsid w:val="00DD1660"/>
    <w:rsid w:val="00DE1FD7"/>
    <w:rsid w:val="00EB79F9"/>
    <w:rsid w:val="00F408E5"/>
    <w:rsid w:val="00F575A6"/>
    <w:rsid w:val="00F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1F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Taylor, Stephen</cp:lastModifiedBy>
  <cp:revision>2</cp:revision>
  <cp:lastPrinted>2016-06-30T20:28:00Z</cp:lastPrinted>
  <dcterms:created xsi:type="dcterms:W3CDTF">2023-04-26T16:18:00Z</dcterms:created>
  <dcterms:modified xsi:type="dcterms:W3CDTF">2023-04-26T16:18:00Z</dcterms:modified>
</cp:coreProperties>
</file>