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78E4012E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472559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Evaluation Panel </w:t>
      </w:r>
      <w:r w:rsidR="00472559">
        <w:rPr>
          <w:rFonts w:ascii="Times New Roman" w:hAnsi="Times New Roman"/>
          <w:b/>
          <w:bCs/>
          <w:color w:val="000000"/>
          <w:szCs w:val="24"/>
          <w:u w:val="single"/>
        </w:rPr>
        <w:t>Scoring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22DC7916" w14:textId="77777777" w:rsidR="00472559" w:rsidRDefault="00472559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 w:rsidRPr="00472559">
        <w:rPr>
          <w:rFonts w:ascii="Times New Roman" w:hAnsi="Times New Roman"/>
          <w:b/>
          <w:bCs/>
          <w:color w:val="000000"/>
          <w:szCs w:val="24"/>
          <w:u w:val="single"/>
        </w:rPr>
        <w:t xml:space="preserve">WEB CONTENT MANAGEMENT SYSTEM AND REDESIGN </w:t>
      </w:r>
    </w:p>
    <w:p w14:paraId="65742458" w14:textId="522E8664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 w:rsidR="00C858AA">
        <w:rPr>
          <w:rFonts w:ascii="Times New Roman" w:hAnsi="Times New Roman"/>
          <w:b/>
          <w:bCs/>
          <w:szCs w:val="24"/>
          <w:u w:val="single"/>
        </w:rPr>
        <w:t>2</w:t>
      </w:r>
      <w:r w:rsidR="00472559">
        <w:rPr>
          <w:rFonts w:ascii="Times New Roman" w:hAnsi="Times New Roman"/>
          <w:b/>
          <w:bCs/>
          <w:szCs w:val="24"/>
          <w:u w:val="single"/>
        </w:rPr>
        <w:t>1657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>
        <w:rPr>
          <w:rFonts w:ascii="Times New Roman" w:hAnsi="Times New Roman"/>
          <w:szCs w:val="24"/>
          <w:u w:val="single"/>
        </w:rPr>
        <w:t>RFP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3C746C06" w:rsidR="007B40A6" w:rsidRPr="002218F2" w:rsidRDefault="00472559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November 29, 2021@ 2:00 PM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52DD0BE4" w14:textId="394BA0CE" w:rsidR="001B627B" w:rsidRDefault="001B627B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 w:rsidRPr="001B627B">
        <w:rPr>
          <w:rFonts w:ascii="Times New Roman" w:hAnsi="Times New Roman"/>
          <w:szCs w:val="24"/>
        </w:rPr>
        <w:t>State Fiscal Accountability Authority</w:t>
      </w:r>
    </w:p>
    <w:p w14:paraId="54AB53A4" w14:textId="61ECC20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64D66BF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4A789A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>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0748D60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472559">
        <w:rPr>
          <w:rFonts w:ascii="Times New Roman" w:hAnsi="Times New Roman"/>
          <w:szCs w:val="24"/>
        </w:rPr>
        <w:t>Scoring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184334AB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  <w:t>Overview of Process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  <w:r w:rsidR="00303B02">
        <w:rPr>
          <w:rFonts w:ascii="Times New Roman" w:hAnsi="Times New Roman"/>
          <w:szCs w:val="24"/>
        </w:rPr>
        <w:t xml:space="preserve">    </w:t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49A0"/>
    <w:rsid w:val="00015B8F"/>
    <w:rsid w:val="000D08D7"/>
    <w:rsid w:val="001B627B"/>
    <w:rsid w:val="00241B61"/>
    <w:rsid w:val="00284996"/>
    <w:rsid w:val="00287684"/>
    <w:rsid w:val="00303B02"/>
    <w:rsid w:val="00370EA9"/>
    <w:rsid w:val="004006E6"/>
    <w:rsid w:val="00472559"/>
    <w:rsid w:val="004A789A"/>
    <w:rsid w:val="004C04A4"/>
    <w:rsid w:val="005C3D76"/>
    <w:rsid w:val="005F270C"/>
    <w:rsid w:val="00606BDD"/>
    <w:rsid w:val="00615698"/>
    <w:rsid w:val="006F3734"/>
    <w:rsid w:val="007B40A6"/>
    <w:rsid w:val="008211CB"/>
    <w:rsid w:val="0086579A"/>
    <w:rsid w:val="00895EE3"/>
    <w:rsid w:val="008A6C58"/>
    <w:rsid w:val="008B3062"/>
    <w:rsid w:val="00901436"/>
    <w:rsid w:val="0092485A"/>
    <w:rsid w:val="009741A7"/>
    <w:rsid w:val="00990684"/>
    <w:rsid w:val="009B1FAF"/>
    <w:rsid w:val="00A6158C"/>
    <w:rsid w:val="00A90AA4"/>
    <w:rsid w:val="00AC0C8C"/>
    <w:rsid w:val="00AE3482"/>
    <w:rsid w:val="00BC62A8"/>
    <w:rsid w:val="00C13910"/>
    <w:rsid w:val="00C24103"/>
    <w:rsid w:val="00C3036E"/>
    <w:rsid w:val="00C327FF"/>
    <w:rsid w:val="00C334A3"/>
    <w:rsid w:val="00C858AA"/>
    <w:rsid w:val="00CA1211"/>
    <w:rsid w:val="00CB1244"/>
    <w:rsid w:val="00CC12CC"/>
    <w:rsid w:val="00CF0BC0"/>
    <w:rsid w:val="00DD1660"/>
    <w:rsid w:val="00EB79F9"/>
    <w:rsid w:val="00F24508"/>
    <w:rsid w:val="00F40536"/>
    <w:rsid w:val="00F408E5"/>
    <w:rsid w:val="00F575A6"/>
    <w:rsid w:val="00F772C6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3</cp:revision>
  <cp:lastPrinted>2016-06-30T20:28:00Z</cp:lastPrinted>
  <dcterms:created xsi:type="dcterms:W3CDTF">2021-11-24T16:12:00Z</dcterms:created>
  <dcterms:modified xsi:type="dcterms:W3CDTF">2021-11-24T16:14:00Z</dcterms:modified>
</cp:coreProperties>
</file>