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6C8E" w14:textId="77777777" w:rsidR="009B0D0F" w:rsidRDefault="009B0D0F" w:rsidP="009B0D0F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12CFD33F" w14:textId="77777777" w:rsidR="009B0D0F" w:rsidRDefault="009B0D0F" w:rsidP="009B0D0F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47320364" w14:textId="47C95BB4" w:rsidR="009B0D0F" w:rsidRDefault="009B0D0F" w:rsidP="009B0D0F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64B8F7A8" w14:textId="77777777" w:rsidR="009B0D0F" w:rsidRDefault="009B0D0F" w:rsidP="009B0D0F">
      <w:pPr>
        <w:jc w:val="both"/>
        <w:rPr>
          <w:rFonts w:ascii="Times New Roman" w:hAnsi="Times New Roman"/>
          <w:color w:val="222233"/>
          <w:szCs w:val="24"/>
        </w:rPr>
      </w:pPr>
    </w:p>
    <w:p w14:paraId="2701CA30" w14:textId="77777777" w:rsidR="009B0D0F" w:rsidRDefault="009B0D0F" w:rsidP="009B0D0F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0AB66B55" w14:textId="77777777" w:rsidR="009B0D0F" w:rsidRDefault="009B0D0F" w:rsidP="009B0D0F">
      <w:pPr>
        <w:jc w:val="both"/>
        <w:rPr>
          <w:rFonts w:ascii="Times New Roman" w:hAnsi="Times New Roman"/>
          <w:color w:val="222233"/>
          <w:szCs w:val="24"/>
        </w:rPr>
      </w:pPr>
    </w:p>
    <w:p w14:paraId="134051D5" w14:textId="77777777" w:rsidR="009B0D0F" w:rsidRDefault="009B0D0F" w:rsidP="009B0D0F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25900377" w14:textId="77777777" w:rsidR="009B0D0F" w:rsidRDefault="009B0D0F" w:rsidP="009B0D0F">
      <w:pPr>
        <w:rPr>
          <w:rFonts w:ascii="Times New Roman" w:hAnsi="Times New Roman"/>
          <w:sz w:val="20"/>
        </w:rPr>
      </w:pPr>
    </w:p>
    <w:p w14:paraId="20E1B0B8" w14:textId="48C0EFBE" w:rsidR="009B0D0F" w:rsidRDefault="009B0D0F" w:rsidP="009B0D0F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Panel Discussion (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Scoring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)</w:t>
      </w:r>
    </w:p>
    <w:p w14:paraId="0D453712" w14:textId="77777777" w:rsidR="009B0D0F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335E782B" w14:textId="77777777" w:rsidR="009B0D0F" w:rsidRDefault="009B0D0F" w:rsidP="009B0D0F">
      <w:pPr>
        <w:tabs>
          <w:tab w:val="left" w:pos="540"/>
          <w:tab w:val="left" w:pos="9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LAW ENFORCEMENT CASE MANAGEMENT SYSTEM</w:t>
      </w:r>
    </w:p>
    <w:p w14:paraId="4A34E02A" w14:textId="77777777" w:rsidR="009B0D0F" w:rsidRDefault="009B0D0F" w:rsidP="009B0D0F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>
        <w:rPr>
          <w:rFonts w:ascii="Times New Roman" w:hAnsi="Times New Roman"/>
          <w:b/>
          <w:bCs/>
          <w:szCs w:val="24"/>
          <w:u w:val="single"/>
        </w:rPr>
        <w:t>21551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69887D3A" w14:textId="77777777" w:rsidR="009B0D0F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34390F56" w14:textId="77777777" w:rsidR="009B0D0F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0C0E13FD" w14:textId="77777777" w:rsidR="009B0D0F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</w:p>
    <w:p w14:paraId="132177CD" w14:textId="17110AEB" w:rsidR="009B0D0F" w:rsidRPr="002218F2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March 15</w:t>
      </w:r>
      <w:r>
        <w:rPr>
          <w:rFonts w:ascii="Times New Roman" w:hAnsi="Times New Roman"/>
          <w:b/>
          <w:szCs w:val="24"/>
          <w:u w:val="single"/>
        </w:rPr>
        <w:t>, 2022 @</w:t>
      </w:r>
      <w:r>
        <w:rPr>
          <w:rFonts w:ascii="Times New Roman" w:hAnsi="Times New Roman"/>
          <w:b/>
          <w:szCs w:val="24"/>
          <w:u w:val="single"/>
        </w:rPr>
        <w:t>9:00 AM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14:paraId="05FDB15E" w14:textId="77777777" w:rsidR="009B0D0F" w:rsidRPr="00A42970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708A17F8" w14:textId="77777777" w:rsidR="009B0D0F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SLED</w:t>
      </w:r>
    </w:p>
    <w:p w14:paraId="7CC68777" w14:textId="77777777" w:rsidR="009B0D0F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4400 Broad River Road</w:t>
      </w:r>
    </w:p>
    <w:p w14:paraId="6747E287" w14:textId="77777777" w:rsidR="009B0D0F" w:rsidRPr="002218F2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29210</w:t>
      </w:r>
      <w:r w:rsidRPr="002218F2">
        <w:rPr>
          <w:rFonts w:ascii="Times New Roman" w:hAnsi="Times New Roman"/>
          <w:szCs w:val="24"/>
        </w:rPr>
        <w:t xml:space="preserve"> </w:t>
      </w:r>
    </w:p>
    <w:p w14:paraId="4BCA5073" w14:textId="77777777" w:rsidR="009B0D0F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2B7D2BD6" w14:textId="77777777" w:rsidR="009B0D0F" w:rsidRDefault="009B0D0F" w:rsidP="009B0D0F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7C078555" w14:textId="1A0A1236" w:rsidR="009B0D0F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>
        <w:rPr>
          <w:rFonts w:ascii="Times New Roman" w:hAnsi="Times New Roman"/>
          <w:szCs w:val="24"/>
        </w:rPr>
        <w:t>Scoring</w:t>
      </w:r>
      <w:r>
        <w:rPr>
          <w:rFonts w:ascii="Times New Roman" w:hAnsi="Times New Roman"/>
          <w:szCs w:val="24"/>
        </w:rPr>
        <w:t>)</w:t>
      </w:r>
    </w:p>
    <w:p w14:paraId="479310DA" w14:textId="77777777" w:rsidR="009B0D0F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FFA6883" w14:textId="77777777" w:rsidR="009B0D0F" w:rsidRDefault="009B0D0F" w:rsidP="009B0D0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74886A50" w14:textId="77777777" w:rsidR="009B0D0F" w:rsidRDefault="009B0D0F" w:rsidP="009B0D0F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306381AA" w14:textId="77777777" w:rsidR="009B0D0F" w:rsidRDefault="009B0D0F" w:rsidP="009B0D0F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7472214F" w14:textId="77777777" w:rsidR="009B0D0F" w:rsidRPr="00A46C75" w:rsidRDefault="009B0D0F" w:rsidP="009B0D0F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5974C9A3" w14:textId="77777777" w:rsidR="009B0D0F" w:rsidRPr="00C24103" w:rsidRDefault="009B0D0F" w:rsidP="009B0D0F">
      <w:pPr>
        <w:rPr>
          <w:rFonts w:ascii="Arial" w:hAnsi="Arial" w:cs="Arial"/>
          <w:sz w:val="24"/>
          <w:szCs w:val="24"/>
        </w:rPr>
      </w:pPr>
    </w:p>
    <w:p w14:paraId="70684874" w14:textId="77777777" w:rsidR="009B0D0F" w:rsidRDefault="009B0D0F" w:rsidP="009B0D0F"/>
    <w:p w14:paraId="6BB08CF7" w14:textId="77777777" w:rsidR="009B0D0F" w:rsidRPr="004006E6" w:rsidRDefault="009B0D0F" w:rsidP="009B0D0F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D040D"/>
    <w:rsid w:val="00241B61"/>
    <w:rsid w:val="00284996"/>
    <w:rsid w:val="00370EA9"/>
    <w:rsid w:val="004006E6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0D0F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Williams, Faith</cp:lastModifiedBy>
  <cp:revision>3</cp:revision>
  <cp:lastPrinted>2016-06-30T20:28:00Z</cp:lastPrinted>
  <dcterms:created xsi:type="dcterms:W3CDTF">2022-02-16T16:49:00Z</dcterms:created>
  <dcterms:modified xsi:type="dcterms:W3CDTF">2022-03-14T12:48:00Z</dcterms:modified>
</cp:coreProperties>
</file>