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6C8E" w14:textId="77777777" w:rsidR="009B0D0F" w:rsidRDefault="009B0D0F" w:rsidP="009B0D0F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14:paraId="12CFD33F" w14:textId="77777777" w:rsidR="009B0D0F" w:rsidRDefault="009B0D0F" w:rsidP="009B0D0F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14:paraId="47320364" w14:textId="47C95BB4" w:rsidR="009B0D0F" w:rsidRDefault="009B0D0F" w:rsidP="009B0D0F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14:paraId="64B8F7A8" w14:textId="77777777" w:rsidR="009B0D0F" w:rsidRDefault="009B0D0F" w:rsidP="009B0D0F">
      <w:pPr>
        <w:jc w:val="both"/>
        <w:rPr>
          <w:rFonts w:ascii="Times New Roman" w:hAnsi="Times New Roman"/>
          <w:color w:val="222233"/>
          <w:szCs w:val="24"/>
        </w:rPr>
      </w:pPr>
    </w:p>
    <w:p w14:paraId="2701CA30" w14:textId="77777777" w:rsidR="009B0D0F" w:rsidRDefault="009B0D0F" w:rsidP="009B0D0F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0AB66B55" w14:textId="77777777" w:rsidR="009B0D0F" w:rsidRDefault="009B0D0F" w:rsidP="009B0D0F">
      <w:pPr>
        <w:jc w:val="both"/>
        <w:rPr>
          <w:rFonts w:ascii="Times New Roman" w:hAnsi="Times New Roman"/>
          <w:color w:val="222233"/>
          <w:szCs w:val="24"/>
        </w:rPr>
      </w:pPr>
    </w:p>
    <w:p w14:paraId="134051D5" w14:textId="77777777" w:rsidR="009B0D0F" w:rsidRDefault="009B0D0F" w:rsidP="009B0D0F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25900377" w14:textId="77777777" w:rsidR="009B0D0F" w:rsidRDefault="009B0D0F" w:rsidP="009B0D0F">
      <w:pPr>
        <w:rPr>
          <w:rFonts w:ascii="Times New Roman" w:hAnsi="Times New Roman"/>
          <w:sz w:val="20"/>
        </w:rPr>
      </w:pPr>
    </w:p>
    <w:p w14:paraId="20E1B0B8" w14:textId="48C0EFBE" w:rsidR="009B0D0F" w:rsidRDefault="009B0D0F" w:rsidP="009B0D0F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Panel Discussion (Scoring)</w:t>
      </w:r>
    </w:p>
    <w:p w14:paraId="0D453712" w14:textId="77777777" w:rsidR="009B0D0F" w:rsidRDefault="009B0D0F" w:rsidP="009B0D0F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14:paraId="166E5F3D" w14:textId="77777777" w:rsidR="00E92B96" w:rsidRDefault="00E92B96" w:rsidP="00E92B96">
      <w:pPr>
        <w:tabs>
          <w:tab w:val="left" w:pos="540"/>
          <w:tab w:val="left" w:pos="900"/>
        </w:tabs>
        <w:jc w:val="center"/>
        <w:rPr>
          <w:rFonts w:ascii="Times New Roman" w:hAnsi="Times New Roman"/>
          <w:color w:val="000000"/>
          <w:sz w:val="18"/>
          <w:szCs w:val="18"/>
        </w:rPr>
      </w:pPr>
      <w:r w:rsidRPr="00D364B2">
        <w:rPr>
          <w:rFonts w:ascii="Times New Roman" w:hAnsi="Times New Roman"/>
          <w:b/>
          <w:bCs/>
          <w:color w:val="000000"/>
          <w:sz w:val="20"/>
          <w:szCs w:val="20"/>
        </w:rPr>
        <w:t>MULTILINGUAL LEARNER PROGRAM DATA MANAGEMENT SYSTEM</w:t>
      </w:r>
      <w:r w:rsidRPr="00D35F1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35F12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23485DA3" w14:textId="6F7B75AD" w:rsidR="00E92B96" w:rsidRDefault="00E92B96" w:rsidP="00E92B96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CD224D">
        <w:rPr>
          <w:rFonts w:ascii="Times New Roman" w:hAnsi="Times New Roman"/>
          <w:b/>
          <w:bCs/>
          <w:szCs w:val="24"/>
          <w:u w:val="single"/>
        </w:rPr>
        <w:t>RFP # 54000</w:t>
      </w:r>
      <w:r>
        <w:rPr>
          <w:rFonts w:ascii="Times New Roman" w:hAnsi="Times New Roman"/>
          <w:b/>
          <w:bCs/>
          <w:szCs w:val="24"/>
          <w:u w:val="single"/>
        </w:rPr>
        <w:t>22</w:t>
      </w:r>
      <w:r w:rsidR="007E3A3A">
        <w:rPr>
          <w:rFonts w:ascii="Times New Roman" w:hAnsi="Times New Roman"/>
          <w:b/>
          <w:bCs/>
          <w:szCs w:val="24"/>
          <w:u w:val="single"/>
        </w:rPr>
        <w:t>489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14:paraId="4A34E02A" w14:textId="38AB15C1" w:rsidR="009B0D0F" w:rsidRDefault="009B0D0F" w:rsidP="009B0D0F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</w:p>
    <w:p w14:paraId="69887D3A" w14:textId="77777777" w:rsidR="009B0D0F" w:rsidRDefault="009B0D0F" w:rsidP="009B0D0F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14:paraId="34390F56" w14:textId="77777777" w:rsidR="009B0D0F" w:rsidRDefault="009B0D0F" w:rsidP="009B0D0F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0C0E13FD" w14:textId="77777777" w:rsidR="009B0D0F" w:rsidRDefault="009B0D0F" w:rsidP="009B0D0F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</w:p>
    <w:p w14:paraId="132177CD" w14:textId="2C748FCC" w:rsidR="009B0D0F" w:rsidRPr="002218F2" w:rsidRDefault="00BD38AD" w:rsidP="009B0D0F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April 20, 2022</w:t>
      </w:r>
      <w:r w:rsidR="009B0D0F">
        <w:rPr>
          <w:rFonts w:ascii="Times New Roman" w:hAnsi="Times New Roman"/>
          <w:b/>
          <w:szCs w:val="24"/>
          <w:u w:val="single"/>
        </w:rPr>
        <w:t xml:space="preserve"> @</w:t>
      </w:r>
      <w:r>
        <w:rPr>
          <w:rFonts w:ascii="Times New Roman" w:hAnsi="Times New Roman"/>
          <w:b/>
          <w:szCs w:val="24"/>
          <w:u w:val="single"/>
        </w:rPr>
        <w:t xml:space="preserve"> 10:30</w:t>
      </w:r>
      <w:r w:rsidR="009B0D0F">
        <w:rPr>
          <w:rFonts w:ascii="Times New Roman" w:hAnsi="Times New Roman"/>
          <w:b/>
          <w:szCs w:val="24"/>
          <w:u w:val="single"/>
        </w:rPr>
        <w:t xml:space="preserve"> AM </w:t>
      </w:r>
    </w:p>
    <w:p w14:paraId="05FDB15E" w14:textId="77777777" w:rsidR="009B0D0F" w:rsidRPr="00A42970" w:rsidRDefault="009B0D0F" w:rsidP="009B0D0F">
      <w:pPr>
        <w:tabs>
          <w:tab w:val="left" w:pos="540"/>
          <w:tab w:val="left" w:pos="900"/>
        </w:tabs>
        <w:rPr>
          <w:rFonts w:ascii="Times New Roman" w:hAnsi="Times New Roman"/>
          <w:szCs w:val="24"/>
          <w:highlight w:val="yellow"/>
        </w:rPr>
      </w:pPr>
    </w:p>
    <w:p w14:paraId="6747E287" w14:textId="7D7B63EA" w:rsidR="009B0D0F" w:rsidRPr="00BD38AD" w:rsidRDefault="00BD38AD" w:rsidP="009B0D0F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</w:rPr>
      </w:pPr>
      <w:r w:rsidRPr="00BD38AD">
        <w:rPr>
          <w:rFonts w:ascii="Times New Roman" w:hAnsi="Times New Roman"/>
          <w:b/>
          <w:bCs/>
          <w:szCs w:val="24"/>
        </w:rPr>
        <w:t>Virtual</w:t>
      </w:r>
    </w:p>
    <w:p w14:paraId="4BCA5073" w14:textId="77777777" w:rsidR="009B0D0F" w:rsidRDefault="009B0D0F" w:rsidP="009B0D0F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2B7D2BD6" w14:textId="77777777" w:rsidR="009B0D0F" w:rsidRDefault="009B0D0F" w:rsidP="009B0D0F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14:paraId="7C078555" w14:textId="1A0A1236" w:rsidR="009B0D0F" w:rsidRDefault="009B0D0F" w:rsidP="009B0D0F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AGENDA: (Scoring)</w:t>
      </w:r>
    </w:p>
    <w:p w14:paraId="479310DA" w14:textId="77777777" w:rsidR="009B0D0F" w:rsidRDefault="009B0D0F" w:rsidP="009B0D0F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6FFA6883" w14:textId="77777777" w:rsidR="009B0D0F" w:rsidRDefault="009B0D0F" w:rsidP="009B0D0F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REGULAR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Open Meeting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  <w:t>Overview of Process</w:t>
      </w:r>
      <w:r>
        <w:rPr>
          <w:rFonts w:ascii="Times New Roman" w:hAnsi="Times New Roman"/>
          <w:szCs w:val="24"/>
        </w:rPr>
        <w:br/>
        <w:t>B.</w:t>
      </w:r>
      <w:r>
        <w:rPr>
          <w:rFonts w:ascii="Times New Roman" w:hAnsi="Times New Roman"/>
          <w:szCs w:val="24"/>
        </w:rPr>
        <w:tab/>
        <w:t>EXECUTIVE SESSION</w:t>
      </w:r>
      <w:r>
        <w:rPr>
          <w:rFonts w:ascii="Times New Roman" w:hAnsi="Times New Roman"/>
          <w:szCs w:val="24"/>
        </w:rPr>
        <w:br/>
      </w:r>
    </w:p>
    <w:p w14:paraId="74886A50" w14:textId="77777777" w:rsidR="009B0D0F" w:rsidRDefault="009B0D0F" w:rsidP="009B0D0F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306381AA" w14:textId="77777777" w:rsidR="009B0D0F" w:rsidRDefault="009B0D0F" w:rsidP="009B0D0F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Williams, CPPO, CPPB</w:t>
      </w:r>
    </w:p>
    <w:p w14:paraId="7472214F" w14:textId="77777777" w:rsidR="009B0D0F" w:rsidRPr="00A46C75" w:rsidRDefault="009B0D0F" w:rsidP="009B0D0F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14:paraId="5974C9A3" w14:textId="77777777" w:rsidR="009B0D0F" w:rsidRPr="00C24103" w:rsidRDefault="009B0D0F" w:rsidP="009B0D0F">
      <w:pPr>
        <w:rPr>
          <w:rFonts w:ascii="Arial" w:hAnsi="Arial" w:cs="Arial"/>
          <w:sz w:val="24"/>
          <w:szCs w:val="24"/>
        </w:rPr>
      </w:pPr>
    </w:p>
    <w:p w14:paraId="70684874" w14:textId="77777777" w:rsidR="009B0D0F" w:rsidRDefault="009B0D0F" w:rsidP="009B0D0F"/>
    <w:p w14:paraId="6BB08CF7" w14:textId="77777777" w:rsidR="009B0D0F" w:rsidRPr="004006E6" w:rsidRDefault="009B0D0F" w:rsidP="009B0D0F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D040D"/>
    <w:rsid w:val="00241B61"/>
    <w:rsid w:val="00284996"/>
    <w:rsid w:val="00370EA9"/>
    <w:rsid w:val="004006E6"/>
    <w:rsid w:val="004C04A4"/>
    <w:rsid w:val="005C3D76"/>
    <w:rsid w:val="005F270C"/>
    <w:rsid w:val="00606BDD"/>
    <w:rsid w:val="00615698"/>
    <w:rsid w:val="007E3A3A"/>
    <w:rsid w:val="008211CB"/>
    <w:rsid w:val="0086579A"/>
    <w:rsid w:val="008A6C58"/>
    <w:rsid w:val="008B3062"/>
    <w:rsid w:val="0092485A"/>
    <w:rsid w:val="009B0D0F"/>
    <w:rsid w:val="009B1FAF"/>
    <w:rsid w:val="00AE3482"/>
    <w:rsid w:val="00B03FCA"/>
    <w:rsid w:val="00B51F11"/>
    <w:rsid w:val="00BC62A8"/>
    <w:rsid w:val="00BD38AD"/>
    <w:rsid w:val="00C13910"/>
    <w:rsid w:val="00C3036E"/>
    <w:rsid w:val="00C327FF"/>
    <w:rsid w:val="00C334A3"/>
    <w:rsid w:val="00CA1211"/>
    <w:rsid w:val="00CC12CC"/>
    <w:rsid w:val="00DD1660"/>
    <w:rsid w:val="00E92B96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Williams, Faith</cp:lastModifiedBy>
  <cp:revision>7</cp:revision>
  <cp:lastPrinted>2016-06-30T20:28:00Z</cp:lastPrinted>
  <dcterms:created xsi:type="dcterms:W3CDTF">2022-02-16T16:49:00Z</dcterms:created>
  <dcterms:modified xsi:type="dcterms:W3CDTF">2022-04-19T16:13:00Z</dcterms:modified>
</cp:coreProperties>
</file>