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C4E439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 Technical)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4DA75C54" w14:textId="77777777" w:rsidR="00F67333" w:rsidRPr="008F3AAC" w:rsidRDefault="00F67333" w:rsidP="00F67333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Coastal Carolina University Digital Advertising Services</w:t>
      </w:r>
    </w:p>
    <w:p w14:paraId="288DED11" w14:textId="77777777" w:rsidR="00F67333" w:rsidRPr="00C35A40" w:rsidRDefault="00F67333" w:rsidP="00F67333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2726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30CAD989" w:rsidR="00F67333" w:rsidRPr="00686B75" w:rsidRDefault="008703D5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Fri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day, June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7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108364E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2022-06-10T15:13:00Z</dcterms:created>
  <dcterms:modified xsi:type="dcterms:W3CDTF">2022-06-10T15:13:00Z</dcterms:modified>
</cp:coreProperties>
</file>