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45EB2A4B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  <w:r w:rsidR="007136B7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82657D9" w14:textId="77777777" w:rsidR="007136B7" w:rsidRDefault="007136B7" w:rsidP="007136B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D45698">
        <w:rPr>
          <w:rFonts w:ascii="Times New Roman" w:hAnsi="Times New Roman"/>
          <w:b/>
          <w:bCs/>
          <w:color w:val="000000"/>
          <w:szCs w:val="24"/>
          <w:u w:val="single"/>
        </w:rPr>
        <w:t>DISASTER RECOVERY CONTRACT SUPPORT</w:t>
      </w:r>
    </w:p>
    <w:p w14:paraId="1204F10F" w14:textId="77777777" w:rsidR="007136B7" w:rsidRDefault="007136B7" w:rsidP="007136B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22956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62A07C07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41C2FF7F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70D074A4" w14:textId="0C5F7CBA" w:rsidR="007136B7" w:rsidRPr="002218F2" w:rsidRDefault="005C797A" w:rsidP="007136B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August 5</w:t>
      </w:r>
      <w:r w:rsidR="007136B7" w:rsidRPr="007136B7">
        <w:rPr>
          <w:rFonts w:ascii="Times New Roman" w:hAnsi="Times New Roman"/>
          <w:b/>
          <w:szCs w:val="24"/>
          <w:highlight w:val="yellow"/>
          <w:u w:val="single"/>
        </w:rPr>
        <w:t>, 2022@</w:t>
      </w:r>
      <w:r>
        <w:rPr>
          <w:rFonts w:ascii="Times New Roman" w:hAnsi="Times New Roman"/>
          <w:b/>
          <w:szCs w:val="24"/>
          <w:highlight w:val="yellow"/>
          <w:u w:val="single"/>
        </w:rPr>
        <w:t>9:00 AM</w:t>
      </w:r>
      <w:r w:rsidR="007136B7" w:rsidRPr="007136B7">
        <w:rPr>
          <w:rFonts w:ascii="Times New Roman" w:hAnsi="Times New Roman"/>
          <w:b/>
          <w:szCs w:val="24"/>
          <w:highlight w:val="yellow"/>
          <w:u w:val="single"/>
        </w:rPr>
        <w:t xml:space="preserve"> EST</w:t>
      </w:r>
    </w:p>
    <w:p w14:paraId="081798B0" w14:textId="77777777" w:rsidR="007136B7" w:rsidRPr="00A42970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C495B00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 Emergency Management Division</w:t>
      </w:r>
    </w:p>
    <w:p w14:paraId="7534D847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2779 Fish Hatchery Rd.</w:t>
      </w:r>
    </w:p>
    <w:p w14:paraId="075A0E5D" w14:textId="77777777" w:rsidR="007136B7" w:rsidRPr="002218F2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West Columbia, SC  29172</w:t>
      </w:r>
    </w:p>
    <w:p w14:paraId="24E5AEEC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A7462DC" w14:textId="77777777" w:rsidR="007136B7" w:rsidRDefault="007136B7" w:rsidP="007136B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E016490" w14:textId="24C41634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(Scoring)</w:t>
      </w:r>
    </w:p>
    <w:p w14:paraId="167BF5EE" w14:textId="77777777" w:rsidR="007136B7" w:rsidRDefault="007136B7" w:rsidP="007136B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2C966AA1" w14:textId="77777777" w:rsidR="007136B7" w:rsidRDefault="007136B7" w:rsidP="007136B7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C797A"/>
    <w:rsid w:val="005F270C"/>
    <w:rsid w:val="00606BDD"/>
    <w:rsid w:val="00615698"/>
    <w:rsid w:val="006F3734"/>
    <w:rsid w:val="007136B7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B1FAF"/>
    <w:rsid w:val="00A6158C"/>
    <w:rsid w:val="00A90AA4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6</cp:revision>
  <cp:lastPrinted>2016-06-30T20:28:00Z</cp:lastPrinted>
  <dcterms:created xsi:type="dcterms:W3CDTF">2021-04-16T17:26:00Z</dcterms:created>
  <dcterms:modified xsi:type="dcterms:W3CDTF">2022-07-26T19:18:00Z</dcterms:modified>
</cp:coreProperties>
</file>