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DA61E" w14:textId="797DD0F7" w:rsidR="004006E6" w:rsidRDefault="004006E6">
      <w:pPr>
        <w:rPr>
          <w:rFonts w:ascii="Arial" w:hAnsi="Arial" w:cs="Arial"/>
          <w:sz w:val="24"/>
          <w:szCs w:val="24"/>
        </w:rPr>
      </w:pPr>
    </w:p>
    <w:p w14:paraId="6AC68565" w14:textId="5CF862A9" w:rsidR="007B40A6" w:rsidRDefault="007B40A6">
      <w:pPr>
        <w:rPr>
          <w:rFonts w:ascii="Arial" w:hAnsi="Arial" w:cs="Arial"/>
          <w:sz w:val="24"/>
          <w:szCs w:val="24"/>
        </w:rPr>
      </w:pPr>
    </w:p>
    <w:p w14:paraId="3FEDC7AF" w14:textId="201259B2" w:rsidR="007B40A6" w:rsidRDefault="007B40A6">
      <w:pPr>
        <w:rPr>
          <w:rFonts w:ascii="Arial" w:hAnsi="Arial" w:cs="Arial"/>
          <w:sz w:val="24"/>
          <w:szCs w:val="24"/>
        </w:rPr>
      </w:pPr>
    </w:p>
    <w:p w14:paraId="73B6E0FC" w14:textId="77777777" w:rsidR="007B40A6" w:rsidRDefault="007B40A6" w:rsidP="007B40A6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49E2270C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0400C8C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D2471A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6A2A2129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6D4712E2" w14:textId="77777777" w:rsidR="007B40A6" w:rsidRDefault="007B40A6" w:rsidP="007B40A6">
      <w:pPr>
        <w:rPr>
          <w:rFonts w:ascii="Times New Roman" w:hAnsi="Times New Roman"/>
          <w:sz w:val="20"/>
        </w:rPr>
      </w:pPr>
    </w:p>
    <w:p w14:paraId="5AAC6501" w14:textId="57A81736" w:rsidR="007B40A6" w:rsidRDefault="007B40A6" w:rsidP="007B40A6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 w:rsidR="00472559">
        <w:rPr>
          <w:rFonts w:ascii="Times New Roman" w:hAnsi="Times New Roman"/>
          <w:b/>
          <w:bCs/>
          <w:color w:val="000000"/>
          <w:szCs w:val="24"/>
          <w:u w:val="single"/>
        </w:rPr>
        <w:t>Request for Proposal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 xml:space="preserve"> Evaluation Panel</w:t>
      </w:r>
      <w:r w:rsidR="001A0791">
        <w:rPr>
          <w:rFonts w:ascii="Times New Roman" w:hAnsi="Times New Roman"/>
          <w:b/>
          <w:bCs/>
          <w:color w:val="000000"/>
          <w:szCs w:val="24"/>
          <w:u w:val="single"/>
        </w:rPr>
        <w:t xml:space="preserve"> Demo/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 xml:space="preserve"> </w:t>
      </w:r>
      <w:r w:rsidR="00472559">
        <w:rPr>
          <w:rFonts w:ascii="Times New Roman" w:hAnsi="Times New Roman"/>
          <w:b/>
          <w:bCs/>
          <w:color w:val="000000"/>
          <w:szCs w:val="24"/>
          <w:u w:val="single"/>
        </w:rPr>
        <w:t>Scoring</w:t>
      </w:r>
    </w:p>
    <w:p w14:paraId="22ABCFC6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22DC7916" w14:textId="77777777" w:rsidR="00472559" w:rsidRDefault="00472559" w:rsidP="007B40A6">
      <w:pPr>
        <w:tabs>
          <w:tab w:val="left" w:pos="540"/>
          <w:tab w:val="left" w:pos="9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472559">
        <w:rPr>
          <w:rFonts w:ascii="Times New Roman" w:hAnsi="Times New Roman"/>
          <w:b/>
          <w:bCs/>
          <w:color w:val="000000"/>
          <w:szCs w:val="24"/>
          <w:u w:val="single"/>
        </w:rPr>
        <w:t xml:space="preserve">WEB CONTENT MANAGEMENT SYSTEM AND REDESIGN </w:t>
      </w:r>
    </w:p>
    <w:p w14:paraId="65742458" w14:textId="522E8664" w:rsidR="007B40A6" w:rsidRDefault="007B40A6" w:rsidP="007B40A6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CD224D">
        <w:rPr>
          <w:rFonts w:ascii="Times New Roman" w:hAnsi="Times New Roman"/>
          <w:b/>
          <w:bCs/>
          <w:szCs w:val="24"/>
          <w:u w:val="single"/>
        </w:rPr>
        <w:t>RFP # 54000</w:t>
      </w:r>
      <w:r w:rsidR="00C858AA">
        <w:rPr>
          <w:rFonts w:ascii="Times New Roman" w:hAnsi="Times New Roman"/>
          <w:b/>
          <w:bCs/>
          <w:szCs w:val="24"/>
          <w:u w:val="single"/>
        </w:rPr>
        <w:t>2</w:t>
      </w:r>
      <w:r w:rsidR="00472559">
        <w:rPr>
          <w:rFonts w:ascii="Times New Roman" w:hAnsi="Times New Roman"/>
          <w:b/>
          <w:bCs/>
          <w:szCs w:val="24"/>
          <w:u w:val="single"/>
        </w:rPr>
        <w:t>1657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14:paraId="33A324B4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14C3D3FA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7A7D558" w14:textId="59B23ABC" w:rsidR="007B40A6" w:rsidRPr="002218F2" w:rsidRDefault="001A0791" w:rsidP="007B40A6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February 1, 2022</w:t>
      </w:r>
      <w:r w:rsidR="00472559">
        <w:rPr>
          <w:rFonts w:ascii="Times New Roman" w:hAnsi="Times New Roman"/>
          <w:b/>
          <w:szCs w:val="24"/>
          <w:u w:val="single"/>
        </w:rPr>
        <w:t>@ 2:00 PM</w:t>
      </w:r>
      <w:r>
        <w:rPr>
          <w:rFonts w:ascii="Times New Roman" w:hAnsi="Times New Roman"/>
          <w:b/>
          <w:szCs w:val="24"/>
          <w:u w:val="single"/>
        </w:rPr>
        <w:t xml:space="preserve"> -VIRTUAL</w:t>
      </w:r>
    </w:p>
    <w:p w14:paraId="3CB05B4C" w14:textId="77777777" w:rsidR="007B40A6" w:rsidRPr="00A42970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  <w:highlight w:val="yellow"/>
        </w:rPr>
      </w:pPr>
    </w:p>
    <w:p w14:paraId="52DD0BE4" w14:textId="394BA0CE" w:rsidR="001B627B" w:rsidRDefault="001B627B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1B627B">
        <w:rPr>
          <w:rFonts w:ascii="Times New Roman" w:hAnsi="Times New Roman"/>
          <w:szCs w:val="24"/>
        </w:rPr>
        <w:t>State Fiscal Accountability Authority</w:t>
      </w:r>
    </w:p>
    <w:p w14:paraId="54AB53A4" w14:textId="61ECC20B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1201 Main Street</w:t>
      </w:r>
    </w:p>
    <w:p w14:paraId="4BB49D09" w14:textId="764D66BF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Suite </w:t>
      </w:r>
      <w:r w:rsidR="004A789A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00</w:t>
      </w:r>
    </w:p>
    <w:p w14:paraId="6AF92FAB" w14:textId="77777777" w:rsidR="007B40A6" w:rsidRPr="002218F2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Columbia, SC 29201</w:t>
      </w:r>
      <w:r w:rsidRPr="002218F2">
        <w:rPr>
          <w:rFonts w:ascii="Times New Roman" w:hAnsi="Times New Roman"/>
          <w:szCs w:val="24"/>
        </w:rPr>
        <w:t xml:space="preserve">  </w:t>
      </w:r>
    </w:p>
    <w:p w14:paraId="74A6A54F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820C102" w14:textId="77777777" w:rsidR="007B40A6" w:rsidRDefault="007B40A6" w:rsidP="007B40A6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5B994690" w14:textId="0F01D739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</w:t>
      </w:r>
      <w:r w:rsidR="001A0791">
        <w:rPr>
          <w:rFonts w:ascii="Times New Roman" w:hAnsi="Times New Roman"/>
          <w:szCs w:val="24"/>
        </w:rPr>
        <w:t>DEMONSTRATION</w:t>
      </w:r>
      <w:r>
        <w:rPr>
          <w:rFonts w:ascii="Times New Roman" w:hAnsi="Times New Roman"/>
          <w:szCs w:val="24"/>
        </w:rPr>
        <w:t>)</w:t>
      </w:r>
    </w:p>
    <w:p w14:paraId="2234DE2D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613C3259" w14:textId="184334AB" w:rsidR="007B40A6" w:rsidRDefault="007B40A6" w:rsidP="007B40A6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  <w:r w:rsidR="00303B02">
        <w:rPr>
          <w:rFonts w:ascii="Times New Roman" w:hAnsi="Times New Roman"/>
          <w:szCs w:val="24"/>
        </w:rPr>
        <w:t xml:space="preserve">    </w:t>
      </w:r>
    </w:p>
    <w:p w14:paraId="5D645D8B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E6575D6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Williams, CPPO, CPPB</w:t>
      </w:r>
    </w:p>
    <w:p w14:paraId="45667280" w14:textId="77777777" w:rsidR="007B40A6" w:rsidRPr="00A46C75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14:paraId="7B07C253" w14:textId="77777777" w:rsidR="007B40A6" w:rsidRPr="00C24103" w:rsidRDefault="007B40A6">
      <w:pPr>
        <w:rPr>
          <w:rFonts w:ascii="Arial" w:hAnsi="Arial" w:cs="Arial"/>
          <w:sz w:val="24"/>
          <w:szCs w:val="24"/>
        </w:rPr>
      </w:pPr>
    </w:p>
    <w:sectPr w:rsidR="007B40A6" w:rsidRPr="00C24103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769DF" w14:textId="77777777" w:rsidR="008B3062" w:rsidRDefault="008B3062" w:rsidP="00F408E5">
      <w:r>
        <w:separator/>
      </w:r>
    </w:p>
  </w:endnote>
  <w:endnote w:type="continuationSeparator" w:id="0">
    <w:p w14:paraId="408C0C9A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F5A9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0A331C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7FB9F18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AA7B7" w14:textId="77777777" w:rsidR="008B3062" w:rsidRDefault="008B3062" w:rsidP="00F408E5">
      <w:r>
        <w:separator/>
      </w:r>
    </w:p>
  </w:footnote>
  <w:footnote w:type="continuationSeparator" w:id="0">
    <w:p w14:paraId="6F9160D8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9C07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E837EFB" wp14:editId="75AB3D52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49A0"/>
    <w:rsid w:val="00015B8F"/>
    <w:rsid w:val="000D08D7"/>
    <w:rsid w:val="001A0791"/>
    <w:rsid w:val="001B627B"/>
    <w:rsid w:val="00241B61"/>
    <w:rsid w:val="00284996"/>
    <w:rsid w:val="00287684"/>
    <w:rsid w:val="00303B02"/>
    <w:rsid w:val="00370EA9"/>
    <w:rsid w:val="004006E6"/>
    <w:rsid w:val="00472559"/>
    <w:rsid w:val="004A789A"/>
    <w:rsid w:val="004C04A4"/>
    <w:rsid w:val="005C3D76"/>
    <w:rsid w:val="005F270C"/>
    <w:rsid w:val="00606BDD"/>
    <w:rsid w:val="00615698"/>
    <w:rsid w:val="006F3734"/>
    <w:rsid w:val="007B40A6"/>
    <w:rsid w:val="008211CB"/>
    <w:rsid w:val="0086579A"/>
    <w:rsid w:val="00895EE3"/>
    <w:rsid w:val="008A6C58"/>
    <w:rsid w:val="008B3062"/>
    <w:rsid w:val="00901436"/>
    <w:rsid w:val="0092485A"/>
    <w:rsid w:val="009741A7"/>
    <w:rsid w:val="00990684"/>
    <w:rsid w:val="009B1FAF"/>
    <w:rsid w:val="00A6158C"/>
    <w:rsid w:val="00A90AA4"/>
    <w:rsid w:val="00AC0C8C"/>
    <w:rsid w:val="00AE3482"/>
    <w:rsid w:val="00BC62A8"/>
    <w:rsid w:val="00C13910"/>
    <w:rsid w:val="00C24103"/>
    <w:rsid w:val="00C3036E"/>
    <w:rsid w:val="00C327FF"/>
    <w:rsid w:val="00C334A3"/>
    <w:rsid w:val="00C858AA"/>
    <w:rsid w:val="00CA1211"/>
    <w:rsid w:val="00CB1244"/>
    <w:rsid w:val="00CC12CC"/>
    <w:rsid w:val="00CF0BC0"/>
    <w:rsid w:val="00DD1660"/>
    <w:rsid w:val="00EB79F9"/>
    <w:rsid w:val="00F24508"/>
    <w:rsid w:val="00F40536"/>
    <w:rsid w:val="00F408E5"/>
    <w:rsid w:val="00F575A6"/>
    <w:rsid w:val="00F772C6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3E88C4D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dsalley@mmo.sc.gov</dc:creator>
  <cp:lastModifiedBy>Williams, Faith</cp:lastModifiedBy>
  <cp:revision>2</cp:revision>
  <cp:lastPrinted>2016-06-30T20:28:00Z</cp:lastPrinted>
  <dcterms:created xsi:type="dcterms:W3CDTF">2022-02-01T14:21:00Z</dcterms:created>
  <dcterms:modified xsi:type="dcterms:W3CDTF">2022-02-01T14:21:00Z</dcterms:modified>
</cp:coreProperties>
</file>