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31464" w14:textId="77777777" w:rsidR="004006E6" w:rsidRPr="002E74C8" w:rsidRDefault="004006E6">
      <w:pPr>
        <w:rPr>
          <w:rFonts w:cstheme="minorHAnsi"/>
          <w:sz w:val="24"/>
          <w:szCs w:val="24"/>
        </w:rPr>
      </w:pPr>
    </w:p>
    <w:p w14:paraId="48923358" w14:textId="7F2DE63C" w:rsidR="00425B0D" w:rsidRPr="002E74C8" w:rsidRDefault="00425B0D" w:rsidP="00425B0D">
      <w:pPr>
        <w:shd w:val="clear" w:color="auto" w:fill="F1E6D2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2E74C8">
        <w:rPr>
          <w:rFonts w:eastAsia="Times New Roman" w:cstheme="minorHAnsi"/>
          <w:b/>
          <w:bCs/>
          <w:color w:val="000000"/>
          <w:sz w:val="24"/>
          <w:szCs w:val="24"/>
        </w:rPr>
        <w:t xml:space="preserve">NOTICE - Meeting of the </w:t>
      </w:r>
      <w:r w:rsidR="002F53D8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Video Platform as a Service</w:t>
      </w:r>
      <w:r w:rsidR="00097F8F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 xml:space="preserve"> evaluation panel</w:t>
      </w:r>
    </w:p>
    <w:p w14:paraId="2BC889D7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color w:val="000000"/>
          <w:sz w:val="24"/>
          <w:szCs w:val="24"/>
        </w:rPr>
      </w:pPr>
    </w:p>
    <w:p w14:paraId="475CD2E6" w14:textId="008AEE07" w:rsidR="00425B0D" w:rsidRPr="002E74C8" w:rsidRDefault="00275481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  <w:r w:rsidRPr="002E74C8">
        <w:rPr>
          <w:rFonts w:eastAsia="Times New Roman" w:cstheme="minorHAnsi"/>
          <w:sz w:val="24"/>
          <w:szCs w:val="24"/>
          <w:u w:val="single"/>
        </w:rPr>
        <w:t>RFP</w:t>
      </w:r>
      <w:r w:rsidR="00425B0D" w:rsidRPr="002E74C8">
        <w:rPr>
          <w:rFonts w:eastAsia="Times New Roman" w:cstheme="minorHAnsi"/>
          <w:sz w:val="24"/>
          <w:szCs w:val="24"/>
          <w:u w:val="single"/>
        </w:rPr>
        <w:t xml:space="preserve"> # </w:t>
      </w:r>
      <w:r w:rsidR="0063517F" w:rsidRPr="0063517F">
        <w:rPr>
          <w:rFonts w:eastAsia="Times New Roman" w:cstheme="minorHAnsi"/>
          <w:sz w:val="24"/>
          <w:szCs w:val="24"/>
          <w:u w:val="single"/>
        </w:rPr>
        <w:t>540002</w:t>
      </w:r>
      <w:r w:rsidR="002F53D8">
        <w:rPr>
          <w:rFonts w:eastAsia="Times New Roman" w:cstheme="minorHAnsi"/>
          <w:sz w:val="24"/>
          <w:szCs w:val="24"/>
          <w:u w:val="single"/>
        </w:rPr>
        <w:t>5455</w:t>
      </w:r>
      <w:r w:rsidR="0063517F" w:rsidRPr="0063517F">
        <w:rPr>
          <w:rFonts w:eastAsia="Times New Roman" w:cstheme="minorHAnsi"/>
          <w:sz w:val="24"/>
          <w:szCs w:val="24"/>
          <w:u w:val="single"/>
        </w:rPr>
        <w:t xml:space="preserve">  </w:t>
      </w:r>
    </w:p>
    <w:p w14:paraId="401B56F5" w14:textId="77777777" w:rsidR="000B474F" w:rsidRDefault="000B474F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  <w:u w:val="single"/>
        </w:rPr>
        <w:t>Department of Education</w:t>
      </w:r>
    </w:p>
    <w:p w14:paraId="4F139A92" w14:textId="47B6850E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  <w:r w:rsidRPr="002E74C8">
        <w:rPr>
          <w:rFonts w:eastAsia="Times New Roman" w:cstheme="minorHAnsi"/>
          <w:sz w:val="24"/>
          <w:szCs w:val="24"/>
        </w:rPr>
        <w:t xml:space="preserve">The meeting of the </w:t>
      </w:r>
      <w:r w:rsidR="00085F29" w:rsidRPr="002E74C8">
        <w:rPr>
          <w:rFonts w:eastAsia="Times New Roman" w:cstheme="minorHAnsi"/>
          <w:sz w:val="24"/>
          <w:szCs w:val="24"/>
          <w:u w:val="single"/>
        </w:rPr>
        <w:t>RFP</w:t>
      </w:r>
      <w:r w:rsidRPr="002E74C8">
        <w:rPr>
          <w:rFonts w:eastAsia="Times New Roman" w:cstheme="minorHAnsi"/>
          <w:sz w:val="24"/>
          <w:szCs w:val="24"/>
          <w:u w:val="single"/>
        </w:rPr>
        <w:t xml:space="preserve"> Evaluation Panel</w:t>
      </w:r>
      <w:r w:rsidRPr="002E74C8">
        <w:rPr>
          <w:rFonts w:eastAsia="Times New Roman" w:cstheme="minorHAnsi"/>
          <w:sz w:val="24"/>
          <w:szCs w:val="24"/>
        </w:rPr>
        <w:t xml:space="preserve"> for the above-referenced solicitation will be held: </w:t>
      </w:r>
    </w:p>
    <w:p w14:paraId="3E1DA4C9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12479361" w14:textId="3CDF4D02" w:rsidR="00425B0D" w:rsidRPr="002E74C8" w:rsidRDefault="0002691C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u w:val="single"/>
        </w:rPr>
        <w:t xml:space="preserve">December </w:t>
      </w:r>
      <w:r w:rsidR="00E53B5B">
        <w:rPr>
          <w:rFonts w:eastAsia="Times New Roman" w:cstheme="minorHAnsi"/>
          <w:sz w:val="24"/>
          <w:szCs w:val="24"/>
          <w:u w:val="single"/>
        </w:rPr>
        <w:t>6</w:t>
      </w:r>
      <w:r w:rsidR="00EE4E56" w:rsidRPr="002E74C8">
        <w:rPr>
          <w:rFonts w:eastAsia="Times New Roman" w:cstheme="minorHAnsi"/>
          <w:sz w:val="24"/>
          <w:szCs w:val="24"/>
          <w:u w:val="single"/>
        </w:rPr>
        <w:t>,</w:t>
      </w:r>
      <w:r w:rsidR="00CF24F3">
        <w:rPr>
          <w:rFonts w:eastAsia="Times New Roman" w:cstheme="minorHAnsi"/>
          <w:sz w:val="24"/>
          <w:szCs w:val="24"/>
          <w:u w:val="single"/>
        </w:rPr>
        <w:t xml:space="preserve"> </w:t>
      </w:r>
      <w:r w:rsidR="00DB08C6">
        <w:rPr>
          <w:rFonts w:eastAsia="Times New Roman" w:cstheme="minorHAnsi"/>
          <w:sz w:val="24"/>
          <w:szCs w:val="24"/>
          <w:u w:val="single"/>
        </w:rPr>
        <w:t>2023,</w:t>
      </w:r>
      <w:r w:rsidR="00EE4E56" w:rsidRPr="002E74C8">
        <w:rPr>
          <w:rFonts w:eastAsia="Times New Roman" w:cstheme="minorHAnsi"/>
          <w:sz w:val="24"/>
          <w:szCs w:val="24"/>
          <w:u w:val="single"/>
        </w:rPr>
        <w:t xml:space="preserve"> </w:t>
      </w:r>
      <w:r w:rsidR="00256AF4">
        <w:rPr>
          <w:rFonts w:eastAsia="Times New Roman" w:cstheme="minorHAnsi"/>
          <w:sz w:val="24"/>
          <w:szCs w:val="24"/>
          <w:u w:val="single"/>
        </w:rPr>
        <w:t>8</w:t>
      </w:r>
      <w:r w:rsidR="00002DD5">
        <w:rPr>
          <w:rFonts w:eastAsia="Times New Roman" w:cstheme="minorHAnsi"/>
          <w:sz w:val="24"/>
          <w:szCs w:val="24"/>
          <w:u w:val="single"/>
        </w:rPr>
        <w:t>:</w:t>
      </w:r>
      <w:r w:rsidR="00256AF4">
        <w:rPr>
          <w:rFonts w:eastAsia="Times New Roman" w:cstheme="minorHAnsi"/>
          <w:sz w:val="24"/>
          <w:szCs w:val="24"/>
          <w:u w:val="single"/>
        </w:rPr>
        <w:t>3</w:t>
      </w:r>
      <w:r w:rsidR="00002DD5">
        <w:rPr>
          <w:rFonts w:eastAsia="Times New Roman" w:cstheme="minorHAnsi"/>
          <w:sz w:val="24"/>
          <w:szCs w:val="24"/>
          <w:u w:val="single"/>
        </w:rPr>
        <w:t>0 a.m.</w:t>
      </w:r>
    </w:p>
    <w:p w14:paraId="5EEDBA57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61128E18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28B9D910" w14:textId="660130BA" w:rsidR="0063517F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  <w:r w:rsidRPr="002E74C8">
        <w:rPr>
          <w:rFonts w:eastAsia="Times New Roman" w:cstheme="minorHAnsi"/>
          <w:sz w:val="24"/>
          <w:szCs w:val="24"/>
        </w:rPr>
        <w:t xml:space="preserve">The meeting will be held </w:t>
      </w:r>
      <w:r w:rsidR="00256AF4">
        <w:rPr>
          <w:rFonts w:eastAsia="Times New Roman" w:cstheme="minorHAnsi"/>
          <w:sz w:val="24"/>
          <w:szCs w:val="24"/>
        </w:rPr>
        <w:t>on TEAMS.</w:t>
      </w:r>
    </w:p>
    <w:p w14:paraId="45084BEF" w14:textId="77777777" w:rsidR="0063517F" w:rsidRPr="002E74C8" w:rsidRDefault="0063517F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</w:p>
    <w:p w14:paraId="40940369" w14:textId="77777777" w:rsidR="00425B0D" w:rsidRPr="002E74C8" w:rsidRDefault="00C27541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  <w:r w:rsidRPr="002E74C8">
        <w:rPr>
          <w:rFonts w:eastAsia="Times New Roman" w:cstheme="minorHAnsi"/>
          <w:sz w:val="24"/>
          <w:szCs w:val="24"/>
          <w:u w:val="single"/>
        </w:rPr>
        <w:t>SFAA</w:t>
      </w:r>
    </w:p>
    <w:p w14:paraId="0953A98A" w14:textId="77777777" w:rsidR="00425B0D" w:rsidRPr="002E74C8" w:rsidRDefault="00C27541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  <w:r w:rsidRPr="002E74C8">
        <w:rPr>
          <w:rFonts w:eastAsia="Times New Roman" w:cstheme="minorHAnsi"/>
          <w:sz w:val="24"/>
          <w:szCs w:val="24"/>
          <w:u w:val="single"/>
        </w:rPr>
        <w:t>1201 Main Street Suite 600</w:t>
      </w:r>
    </w:p>
    <w:p w14:paraId="699BD72A" w14:textId="77777777" w:rsidR="00C27541" w:rsidRPr="002E74C8" w:rsidRDefault="00C27541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  <w:r w:rsidRPr="002E74C8">
        <w:rPr>
          <w:rFonts w:eastAsia="Times New Roman" w:cstheme="minorHAnsi"/>
          <w:sz w:val="24"/>
          <w:szCs w:val="24"/>
          <w:u w:val="single"/>
        </w:rPr>
        <w:t>Columbia, SC 29201</w:t>
      </w:r>
    </w:p>
    <w:p w14:paraId="1A9A63C4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2FF21332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74D73975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7FC4249A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  <w:r w:rsidRPr="002E74C8">
        <w:rPr>
          <w:rFonts w:eastAsia="Times New Roman" w:cstheme="minorHAnsi"/>
          <w:sz w:val="24"/>
          <w:szCs w:val="24"/>
        </w:rPr>
        <w:t xml:space="preserve">AGENDA:  </w:t>
      </w:r>
    </w:p>
    <w:p w14:paraId="22BD25C1" w14:textId="788B0D06" w:rsidR="00425B0D" w:rsidRPr="002E74C8" w:rsidRDefault="00425B0D" w:rsidP="00425B0D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eastAsia="Times New Roman" w:cstheme="minorHAnsi"/>
          <w:color w:val="222233"/>
          <w:sz w:val="24"/>
          <w:szCs w:val="24"/>
          <w:shd w:val="clear" w:color="auto" w:fill="FFFFFF"/>
        </w:rPr>
      </w:pPr>
      <w:r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>REGULAR SESSION</w:t>
      </w:r>
      <w:r w:rsidRPr="002E74C8">
        <w:rPr>
          <w:rFonts w:eastAsia="Times New Roman" w:cstheme="minorHAnsi"/>
          <w:color w:val="222233"/>
          <w:sz w:val="24"/>
          <w:szCs w:val="24"/>
        </w:rPr>
        <w:br/>
      </w:r>
      <w:r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>1. Open Meeting</w:t>
      </w:r>
    </w:p>
    <w:p w14:paraId="4D5E0FB0" w14:textId="77777777" w:rsidR="00425B0D" w:rsidRPr="002E74C8" w:rsidRDefault="00425B0D" w:rsidP="00425B0D">
      <w:pPr>
        <w:tabs>
          <w:tab w:val="left" w:pos="540"/>
          <w:tab w:val="left" w:pos="900"/>
        </w:tabs>
        <w:ind w:left="72"/>
        <w:rPr>
          <w:rFonts w:eastAsia="Times New Roman" w:cstheme="minorHAnsi"/>
          <w:color w:val="222233"/>
          <w:sz w:val="24"/>
          <w:szCs w:val="24"/>
          <w:shd w:val="clear" w:color="auto" w:fill="FFFFFF"/>
        </w:rPr>
      </w:pPr>
    </w:p>
    <w:p w14:paraId="2C8CC415" w14:textId="32BA7805" w:rsidR="00425B0D" w:rsidRPr="002E74C8" w:rsidRDefault="00194392" w:rsidP="00425B0D">
      <w:pPr>
        <w:tabs>
          <w:tab w:val="left" w:pos="540"/>
          <w:tab w:val="left" w:pos="900"/>
        </w:tabs>
        <w:ind w:left="72"/>
        <w:rPr>
          <w:rFonts w:eastAsia="Times New Roman" w:cstheme="minorHAnsi"/>
          <w:color w:val="222233"/>
          <w:sz w:val="24"/>
          <w:szCs w:val="24"/>
          <w:shd w:val="clear" w:color="auto" w:fill="FFFFFF"/>
        </w:rPr>
      </w:pPr>
      <w:r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ab/>
      </w:r>
      <w:r w:rsidR="00425B0D"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>B. EXECUTIVE SESSION</w:t>
      </w:r>
    </w:p>
    <w:p w14:paraId="6EDAC41D" w14:textId="504CEE17" w:rsidR="00425B0D" w:rsidRPr="002E74C8" w:rsidRDefault="00425B0D" w:rsidP="001B6C5F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  <w:r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 xml:space="preserve">    </w:t>
      </w:r>
      <w:r w:rsidR="00194392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ab/>
      </w:r>
      <w:r w:rsidR="001B6C5F"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 xml:space="preserve">     </w:t>
      </w:r>
      <w:r w:rsidR="00194392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ab/>
        <w:t>1</w:t>
      </w:r>
      <w:r w:rsidR="008A1509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 xml:space="preserve">.  </w:t>
      </w:r>
      <w:r w:rsidR="00E53B5B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>Negotiations</w:t>
      </w:r>
      <w:r w:rsidRPr="002E74C8">
        <w:rPr>
          <w:rFonts w:eastAsia="Times New Roman" w:cstheme="minorHAnsi"/>
          <w:color w:val="222233"/>
          <w:sz w:val="24"/>
          <w:szCs w:val="24"/>
        </w:rPr>
        <w:br/>
      </w:r>
    </w:p>
    <w:p w14:paraId="1BF4EEAD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1E751773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  <w:r w:rsidRPr="002E74C8">
        <w:rPr>
          <w:rFonts w:eastAsia="Times New Roman" w:cstheme="minorHAnsi"/>
          <w:sz w:val="24"/>
          <w:szCs w:val="24"/>
        </w:rPr>
        <w:tab/>
      </w:r>
    </w:p>
    <w:p w14:paraId="0D115DE3" w14:textId="77777777" w:rsidR="00425B0D" w:rsidRPr="002E74C8" w:rsidRDefault="00425B0D" w:rsidP="00425B0D">
      <w:pPr>
        <w:tabs>
          <w:tab w:val="left" w:pos="360"/>
        </w:tabs>
        <w:rPr>
          <w:rFonts w:eastAsia="Times New Roman" w:cstheme="minorHAnsi"/>
          <w:sz w:val="24"/>
          <w:szCs w:val="24"/>
        </w:rPr>
      </w:pPr>
    </w:p>
    <w:p w14:paraId="6E4B8F66" w14:textId="77777777" w:rsidR="00425B0D" w:rsidRPr="002E74C8" w:rsidRDefault="00425B0D" w:rsidP="00425B0D">
      <w:pPr>
        <w:tabs>
          <w:tab w:val="left" w:pos="360"/>
        </w:tabs>
        <w:rPr>
          <w:rFonts w:eastAsia="Times New Roman" w:cstheme="minorHAnsi"/>
          <w:sz w:val="24"/>
          <w:szCs w:val="24"/>
        </w:rPr>
      </w:pPr>
    </w:p>
    <w:p w14:paraId="39338C12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</w:p>
    <w:p w14:paraId="09915F51" w14:textId="77777777" w:rsidR="004006E6" w:rsidRPr="002E74C8" w:rsidRDefault="004006E6" w:rsidP="004006E6">
      <w:pPr>
        <w:rPr>
          <w:rFonts w:cstheme="minorHAnsi"/>
          <w:sz w:val="24"/>
          <w:szCs w:val="24"/>
        </w:rPr>
      </w:pPr>
    </w:p>
    <w:sectPr w:rsidR="004006E6" w:rsidRPr="002E74C8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42FB8" w14:textId="77777777" w:rsidR="00FB558C" w:rsidRDefault="00FB558C" w:rsidP="00F408E5">
      <w:r>
        <w:separator/>
      </w:r>
    </w:p>
  </w:endnote>
  <w:endnote w:type="continuationSeparator" w:id="0">
    <w:p w14:paraId="1E52ED25" w14:textId="77777777" w:rsidR="00FB558C" w:rsidRDefault="00FB558C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B4D6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3B4931AF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0203EC6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81C0F" w14:textId="77777777" w:rsidR="00FB558C" w:rsidRDefault="00FB558C" w:rsidP="00F408E5">
      <w:r>
        <w:separator/>
      </w:r>
    </w:p>
  </w:footnote>
  <w:footnote w:type="continuationSeparator" w:id="0">
    <w:p w14:paraId="2844B200" w14:textId="77777777" w:rsidR="00FB558C" w:rsidRDefault="00FB558C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BE5A4" w14:textId="6B06DD31" w:rsidR="00CC12CC" w:rsidRDefault="009954AC">
    <w:pPr>
      <w:pStyle w:val="Header"/>
    </w:pPr>
    <w:r w:rsidRPr="009954AC">
      <w:rPr>
        <w:noProof/>
      </w:rPr>
      <w:drawing>
        <wp:inline distT="0" distB="0" distL="0" distR="0" wp14:anchorId="2936DF85" wp14:editId="66CF07F5">
          <wp:extent cx="5943600" cy="1691005"/>
          <wp:effectExtent l="0" t="0" r="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69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659389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02DD5"/>
    <w:rsid w:val="0002691C"/>
    <w:rsid w:val="00085F29"/>
    <w:rsid w:val="00097F8F"/>
    <w:rsid w:val="000B474F"/>
    <w:rsid w:val="000D08D7"/>
    <w:rsid w:val="00177723"/>
    <w:rsid w:val="00183867"/>
    <w:rsid w:val="00194392"/>
    <w:rsid w:val="001B6C5F"/>
    <w:rsid w:val="00241B61"/>
    <w:rsid w:val="00256AF4"/>
    <w:rsid w:val="002634C6"/>
    <w:rsid w:val="00275481"/>
    <w:rsid w:val="00284996"/>
    <w:rsid w:val="002A7E4C"/>
    <w:rsid w:val="002E74C8"/>
    <w:rsid w:val="002F53D8"/>
    <w:rsid w:val="00305821"/>
    <w:rsid w:val="00370EA9"/>
    <w:rsid w:val="00390450"/>
    <w:rsid w:val="004006E6"/>
    <w:rsid w:val="00425B0D"/>
    <w:rsid w:val="00437C51"/>
    <w:rsid w:val="004C04A4"/>
    <w:rsid w:val="004C6285"/>
    <w:rsid w:val="005054AD"/>
    <w:rsid w:val="005C3D76"/>
    <w:rsid w:val="005F270C"/>
    <w:rsid w:val="00606BDD"/>
    <w:rsid w:val="00615698"/>
    <w:rsid w:val="00617844"/>
    <w:rsid w:val="0063517F"/>
    <w:rsid w:val="006C1976"/>
    <w:rsid w:val="00780504"/>
    <w:rsid w:val="007D20EF"/>
    <w:rsid w:val="008211CB"/>
    <w:rsid w:val="0086579A"/>
    <w:rsid w:val="008A1509"/>
    <w:rsid w:val="008A6C58"/>
    <w:rsid w:val="008B3062"/>
    <w:rsid w:val="0092485A"/>
    <w:rsid w:val="009434B0"/>
    <w:rsid w:val="009954AC"/>
    <w:rsid w:val="009B1FAF"/>
    <w:rsid w:val="00AE3482"/>
    <w:rsid w:val="00B40C0D"/>
    <w:rsid w:val="00BC62A8"/>
    <w:rsid w:val="00C13910"/>
    <w:rsid w:val="00C27541"/>
    <w:rsid w:val="00C3036E"/>
    <w:rsid w:val="00C327FF"/>
    <w:rsid w:val="00C334A3"/>
    <w:rsid w:val="00CA1211"/>
    <w:rsid w:val="00CC12CC"/>
    <w:rsid w:val="00CF24F3"/>
    <w:rsid w:val="00DB08C6"/>
    <w:rsid w:val="00DD1660"/>
    <w:rsid w:val="00E53B5B"/>
    <w:rsid w:val="00EB79F9"/>
    <w:rsid w:val="00EE4E56"/>
    <w:rsid w:val="00EF0A75"/>
    <w:rsid w:val="00F408E5"/>
    <w:rsid w:val="00F446AA"/>
    <w:rsid w:val="00F56D5D"/>
    <w:rsid w:val="00F575A6"/>
    <w:rsid w:val="00FB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7518598E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Stooksbury, Wm. David</dc:creator>
  <cp:lastModifiedBy>Rozes, George</cp:lastModifiedBy>
  <cp:revision>2</cp:revision>
  <cp:lastPrinted>2016-06-30T20:28:00Z</cp:lastPrinted>
  <dcterms:created xsi:type="dcterms:W3CDTF">2023-12-07T15:36:00Z</dcterms:created>
  <dcterms:modified xsi:type="dcterms:W3CDTF">2023-12-07T15:36:00Z</dcterms:modified>
</cp:coreProperties>
</file>