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2ACE229A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304D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CF22F42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8304DC">
        <w:rPr>
          <w:rFonts w:eastAsia="Times New Roman" w:cstheme="minorHAnsi"/>
          <w:sz w:val="24"/>
          <w:szCs w:val="24"/>
          <w:u w:val="single"/>
        </w:rPr>
        <w:t>088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7FC58304" w:rsidR="00425B0D" w:rsidRPr="002E74C8" w:rsidRDefault="007D0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May</w:t>
      </w:r>
      <w:r w:rsidR="00AA7E3A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6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</w:t>
      </w:r>
      <w:r>
        <w:rPr>
          <w:rFonts w:eastAsia="Times New Roman" w:cstheme="minorHAnsi"/>
          <w:sz w:val="24"/>
          <w:szCs w:val="24"/>
          <w:u w:val="single"/>
        </w:rPr>
        <w:t>4</w:t>
      </w:r>
      <w:r w:rsidR="00DB08C6">
        <w:rPr>
          <w:rFonts w:eastAsia="Times New Roman" w:cstheme="minorHAnsi"/>
          <w:sz w:val="24"/>
          <w:szCs w:val="24"/>
          <w:u w:val="single"/>
        </w:rPr>
        <w:t>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1:0</w:t>
      </w:r>
      <w:r w:rsidR="004E447C">
        <w:rPr>
          <w:rFonts w:eastAsia="Times New Roman" w:cstheme="minorHAnsi"/>
          <w:sz w:val="24"/>
          <w:szCs w:val="24"/>
          <w:u w:val="single"/>
        </w:rPr>
        <w:t>0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39EBDEAD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7D0541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Scoring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0257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4E447C"/>
    <w:rsid w:val="005C3D76"/>
    <w:rsid w:val="005F270C"/>
    <w:rsid w:val="00606BDD"/>
    <w:rsid w:val="00615698"/>
    <w:rsid w:val="00617844"/>
    <w:rsid w:val="0063517F"/>
    <w:rsid w:val="006C1976"/>
    <w:rsid w:val="006C7DAE"/>
    <w:rsid w:val="00780504"/>
    <w:rsid w:val="007D0541"/>
    <w:rsid w:val="007D20EF"/>
    <w:rsid w:val="008211CB"/>
    <w:rsid w:val="008304DC"/>
    <w:rsid w:val="0086579A"/>
    <w:rsid w:val="008A1509"/>
    <w:rsid w:val="008A6C58"/>
    <w:rsid w:val="008B3062"/>
    <w:rsid w:val="0092485A"/>
    <w:rsid w:val="00936672"/>
    <w:rsid w:val="009434B0"/>
    <w:rsid w:val="009954AC"/>
    <w:rsid w:val="009B1FAF"/>
    <w:rsid w:val="00AA7E3A"/>
    <w:rsid w:val="00AD7563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A238C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3</cp:revision>
  <cp:lastPrinted>2016-06-30T20:28:00Z</cp:lastPrinted>
  <dcterms:created xsi:type="dcterms:W3CDTF">2024-05-06T16:17:00Z</dcterms:created>
  <dcterms:modified xsi:type="dcterms:W3CDTF">2024-05-06T16:23:00Z</dcterms:modified>
</cp:coreProperties>
</file>