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1464" w14:textId="77777777" w:rsidR="004006E6" w:rsidRPr="002E74C8" w:rsidRDefault="004006E6">
      <w:pPr>
        <w:rPr>
          <w:rFonts w:cstheme="minorHAnsi"/>
          <w:sz w:val="24"/>
          <w:szCs w:val="24"/>
        </w:rPr>
      </w:pPr>
    </w:p>
    <w:p w14:paraId="48923358" w14:textId="47D3117C" w:rsidR="00425B0D" w:rsidRPr="002E74C8" w:rsidRDefault="00425B0D" w:rsidP="00425B0D">
      <w:pPr>
        <w:shd w:val="clear" w:color="auto" w:fill="F1E6D2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E74C8">
        <w:rPr>
          <w:rFonts w:eastAsia="Times New Roman" w:cstheme="minorHAnsi"/>
          <w:b/>
          <w:bCs/>
          <w:color w:val="000000"/>
          <w:sz w:val="24"/>
          <w:szCs w:val="24"/>
        </w:rPr>
        <w:t xml:space="preserve">NOTICE - Meeting of the </w:t>
      </w:r>
      <w:r w:rsidR="00097F8F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Enterprise Resource Platform evaluation panel</w:t>
      </w:r>
    </w:p>
    <w:p w14:paraId="2BC889D7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color w:val="000000"/>
          <w:sz w:val="24"/>
          <w:szCs w:val="24"/>
        </w:rPr>
      </w:pPr>
    </w:p>
    <w:p w14:paraId="475CD2E6" w14:textId="299F0268" w:rsidR="00425B0D" w:rsidRPr="002E74C8" w:rsidRDefault="0027548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RFP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 xml:space="preserve"> # </w:t>
      </w:r>
      <w:r w:rsidR="0063517F" w:rsidRPr="0063517F">
        <w:rPr>
          <w:rFonts w:eastAsia="Times New Roman" w:cstheme="minorHAnsi"/>
          <w:sz w:val="24"/>
          <w:szCs w:val="24"/>
          <w:u w:val="single"/>
        </w:rPr>
        <w:t>540002</w:t>
      </w:r>
      <w:r w:rsidR="00097F8F">
        <w:rPr>
          <w:rFonts w:eastAsia="Times New Roman" w:cstheme="minorHAnsi"/>
          <w:sz w:val="24"/>
          <w:szCs w:val="24"/>
          <w:u w:val="single"/>
        </w:rPr>
        <w:t>2244</w:t>
      </w:r>
      <w:r w:rsidR="0063517F" w:rsidRPr="0063517F">
        <w:rPr>
          <w:rFonts w:eastAsia="Times New Roman" w:cstheme="minorHAnsi"/>
          <w:sz w:val="24"/>
          <w:szCs w:val="24"/>
          <w:u w:val="single"/>
        </w:rPr>
        <w:t xml:space="preserve">  </w:t>
      </w:r>
    </w:p>
    <w:p w14:paraId="4F139A92" w14:textId="60C1BBE8" w:rsidR="00425B0D" w:rsidRPr="002E74C8" w:rsidRDefault="00097F8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>Trident Technical College (TTC)</w:t>
      </w:r>
      <w:r w:rsidR="00425B0D" w:rsidRPr="002E74C8">
        <w:rPr>
          <w:rFonts w:eastAsia="Times New Roman" w:cstheme="minorHAnsi"/>
          <w:sz w:val="24"/>
          <w:szCs w:val="24"/>
        </w:rPr>
        <w:br/>
        <w:t xml:space="preserve">The meeting of the </w:t>
      </w:r>
      <w:r w:rsidR="00085F29" w:rsidRPr="002E74C8">
        <w:rPr>
          <w:rFonts w:eastAsia="Times New Roman" w:cstheme="minorHAnsi"/>
          <w:sz w:val="24"/>
          <w:szCs w:val="24"/>
          <w:u w:val="single"/>
        </w:rPr>
        <w:t>RFP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 xml:space="preserve"> Evaluation Panel</w:t>
      </w:r>
      <w:r w:rsidR="00425B0D" w:rsidRPr="002E74C8">
        <w:rPr>
          <w:rFonts w:eastAsia="Times New Roman" w:cstheme="minorHAnsi"/>
          <w:sz w:val="24"/>
          <w:szCs w:val="24"/>
        </w:rPr>
        <w:t xml:space="preserve"> for the above-referenced solicitation will be held: </w:t>
      </w:r>
    </w:p>
    <w:p w14:paraId="3E1DA4C9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2479361" w14:textId="0A9E5E13" w:rsidR="00425B0D" w:rsidRPr="002E74C8" w:rsidRDefault="00D94547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 xml:space="preserve">November </w:t>
      </w:r>
      <w:r w:rsidR="00BA4F21">
        <w:rPr>
          <w:rFonts w:eastAsia="Times New Roman" w:cstheme="minorHAnsi"/>
          <w:sz w:val="24"/>
          <w:szCs w:val="24"/>
          <w:u w:val="single"/>
        </w:rPr>
        <w:t>29</w:t>
      </w:r>
      <w:r w:rsidR="00EE4E56" w:rsidRPr="002E74C8">
        <w:rPr>
          <w:rFonts w:eastAsia="Times New Roman" w:cstheme="minorHAnsi"/>
          <w:sz w:val="24"/>
          <w:szCs w:val="24"/>
          <w:u w:val="single"/>
        </w:rPr>
        <w:t>,</w:t>
      </w:r>
      <w:r w:rsidR="00CF24F3">
        <w:rPr>
          <w:rFonts w:eastAsia="Times New Roman" w:cstheme="minorHAnsi"/>
          <w:sz w:val="24"/>
          <w:szCs w:val="24"/>
          <w:u w:val="single"/>
        </w:rPr>
        <w:t xml:space="preserve"> </w:t>
      </w:r>
      <w:r w:rsidR="00DB08C6">
        <w:rPr>
          <w:rFonts w:eastAsia="Times New Roman" w:cstheme="minorHAnsi"/>
          <w:sz w:val="24"/>
          <w:szCs w:val="24"/>
          <w:u w:val="single"/>
        </w:rPr>
        <w:t>2023,</w:t>
      </w:r>
      <w:r w:rsidR="00EE4E56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>at</w:t>
      </w:r>
      <w:r w:rsidR="0063517F">
        <w:rPr>
          <w:rFonts w:eastAsia="Times New Roman" w:cstheme="minorHAnsi"/>
          <w:sz w:val="24"/>
          <w:szCs w:val="24"/>
          <w:u w:val="single"/>
        </w:rPr>
        <w:t xml:space="preserve"> </w:t>
      </w:r>
      <w:r>
        <w:rPr>
          <w:rFonts w:eastAsia="Times New Roman" w:cstheme="minorHAnsi"/>
          <w:sz w:val="24"/>
          <w:szCs w:val="24"/>
          <w:u w:val="single"/>
        </w:rPr>
        <w:t>9:00 A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>M</w:t>
      </w:r>
    </w:p>
    <w:p w14:paraId="5EEDBA57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61128E18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FE21D8A" w14:textId="6507EB0A" w:rsidR="00425B0D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</w:rPr>
        <w:t>The meeting will be held at:</w:t>
      </w:r>
      <w:r w:rsidRPr="002E74C8">
        <w:rPr>
          <w:rFonts w:eastAsia="Times New Roman" w:cstheme="minorHAnsi"/>
          <w:sz w:val="24"/>
          <w:szCs w:val="24"/>
        </w:rPr>
        <w:br/>
      </w:r>
      <w:r w:rsidR="00097F8F">
        <w:rPr>
          <w:rFonts w:eastAsia="Times New Roman" w:cstheme="minorHAnsi"/>
          <w:sz w:val="24"/>
          <w:szCs w:val="24"/>
          <w:u w:val="single"/>
        </w:rPr>
        <w:t xml:space="preserve">on TTC Mary Thornley Campus, Rivers Avenue, Building 920 Room </w:t>
      </w:r>
      <w:r w:rsidR="00BA4F21">
        <w:rPr>
          <w:rFonts w:eastAsia="Times New Roman" w:cstheme="minorHAnsi"/>
          <w:sz w:val="24"/>
          <w:szCs w:val="24"/>
          <w:u w:val="single"/>
        </w:rPr>
        <w:t>507</w:t>
      </w:r>
    </w:p>
    <w:p w14:paraId="28B9D910" w14:textId="7CC8F913" w:rsidR="0063517F" w:rsidRDefault="0063517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45084BEF" w14:textId="77777777" w:rsidR="0063517F" w:rsidRPr="002E74C8" w:rsidRDefault="0063517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40940369" w14:textId="77777777" w:rsidR="00425B0D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SFAA</w:t>
      </w:r>
    </w:p>
    <w:p w14:paraId="0953A98A" w14:textId="77777777" w:rsidR="00425B0D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1201 Main Street Suite 600</w:t>
      </w:r>
    </w:p>
    <w:p w14:paraId="699BD72A" w14:textId="77777777" w:rsidR="00C27541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Columbia, SC 29201</w:t>
      </w:r>
    </w:p>
    <w:p w14:paraId="1A9A63C4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2FF21332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74D73975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7FC4249A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 xml:space="preserve">AGENDA:  </w:t>
      </w:r>
    </w:p>
    <w:p w14:paraId="22BD25C1" w14:textId="788B0D06" w:rsidR="00425B0D" w:rsidRPr="002E74C8" w:rsidRDefault="00425B0D" w:rsidP="00425B0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REGULAR SESSION</w:t>
      </w:r>
      <w:r w:rsidRPr="002E74C8">
        <w:rPr>
          <w:rFonts w:eastAsia="Times New Roman" w:cstheme="minorHAnsi"/>
          <w:color w:val="222233"/>
          <w:sz w:val="24"/>
          <w:szCs w:val="24"/>
        </w:rPr>
        <w:br/>
      </w: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1. Open Meeting</w:t>
      </w:r>
    </w:p>
    <w:p w14:paraId="4D5E0FB0" w14:textId="77777777" w:rsidR="00425B0D" w:rsidRPr="002E74C8" w:rsidRDefault="00425B0D" w:rsidP="00425B0D">
      <w:pPr>
        <w:tabs>
          <w:tab w:val="left" w:pos="540"/>
          <w:tab w:val="left" w:pos="900"/>
        </w:tabs>
        <w:ind w:left="72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</w:p>
    <w:p w14:paraId="2C8CC415" w14:textId="32BA7805" w:rsidR="00425B0D" w:rsidRPr="002E74C8" w:rsidRDefault="00194392" w:rsidP="00425B0D">
      <w:pPr>
        <w:tabs>
          <w:tab w:val="left" w:pos="540"/>
          <w:tab w:val="left" w:pos="900"/>
        </w:tabs>
        <w:ind w:left="72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</w:r>
      <w:r w:rsidR="00425B0D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B. EXECUTIVE SESSION</w:t>
      </w:r>
    </w:p>
    <w:p w14:paraId="6EDAC41D" w14:textId="18705E77" w:rsidR="00425B0D" w:rsidRPr="002E74C8" w:rsidRDefault="00425B0D" w:rsidP="001B6C5F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   </w:t>
      </w:r>
      <w:r w:rsidR="00194392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</w:r>
      <w:r w:rsidR="001B6C5F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    </w:t>
      </w:r>
      <w:r w:rsidR="00194392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  <w:t>1</w:t>
      </w:r>
      <w:r w:rsidR="008A1509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.  </w:t>
      </w:r>
      <w:r w:rsidR="00097F8F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Discuss vendors</w:t>
      </w:r>
      <w:r w:rsidR="00D94547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, and </w:t>
      </w:r>
      <w:r w:rsidR="00BA4F21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receive SME input</w:t>
      </w:r>
      <w:r w:rsidR="001B6C5F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</w:t>
      </w:r>
      <w:r w:rsidRPr="002E74C8">
        <w:rPr>
          <w:rFonts w:eastAsia="Times New Roman" w:cstheme="minorHAnsi"/>
          <w:color w:val="222233"/>
          <w:sz w:val="24"/>
          <w:szCs w:val="24"/>
        </w:rPr>
        <w:br/>
      </w:r>
    </w:p>
    <w:p w14:paraId="1BF4EEAD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E751773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ab/>
      </w:r>
    </w:p>
    <w:p w14:paraId="0D115DE3" w14:textId="7777777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</w:p>
    <w:p w14:paraId="6E4B8F66" w14:textId="7777777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</w:p>
    <w:p w14:paraId="63C93643" w14:textId="35CA889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 xml:space="preserve">Posted </w:t>
      </w:r>
    </w:p>
    <w:p w14:paraId="39338C12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09915F51" w14:textId="77777777" w:rsidR="004006E6" w:rsidRPr="002E74C8" w:rsidRDefault="004006E6" w:rsidP="004006E6">
      <w:pPr>
        <w:rPr>
          <w:rFonts w:cstheme="minorHAnsi"/>
          <w:sz w:val="24"/>
          <w:szCs w:val="24"/>
        </w:rPr>
      </w:pPr>
    </w:p>
    <w:sectPr w:rsidR="004006E6" w:rsidRPr="002E74C8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2FB8" w14:textId="77777777" w:rsidR="00FB558C" w:rsidRDefault="00FB558C" w:rsidP="00F408E5">
      <w:r>
        <w:separator/>
      </w:r>
    </w:p>
  </w:endnote>
  <w:endnote w:type="continuationSeparator" w:id="0">
    <w:p w14:paraId="1E52ED25" w14:textId="77777777" w:rsidR="00FB558C" w:rsidRDefault="00FB558C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B4D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B4931AF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03EC6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81C0F" w14:textId="77777777" w:rsidR="00FB558C" w:rsidRDefault="00FB558C" w:rsidP="00F408E5">
      <w:r>
        <w:separator/>
      </w:r>
    </w:p>
  </w:footnote>
  <w:footnote w:type="continuationSeparator" w:id="0">
    <w:p w14:paraId="2844B200" w14:textId="77777777" w:rsidR="00FB558C" w:rsidRDefault="00FB558C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E5A4" w14:textId="6B06DD31" w:rsidR="00CC12CC" w:rsidRDefault="009954AC">
    <w:pPr>
      <w:pStyle w:val="Header"/>
    </w:pPr>
    <w:r w:rsidRPr="009954AC">
      <w:rPr>
        <w:noProof/>
      </w:rPr>
      <w:drawing>
        <wp:inline distT="0" distB="0" distL="0" distR="0" wp14:anchorId="2936DF85" wp14:editId="66CF07F5">
          <wp:extent cx="5943600" cy="1691005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69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65938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85F29"/>
    <w:rsid w:val="00097F8F"/>
    <w:rsid w:val="000D08D7"/>
    <w:rsid w:val="00177723"/>
    <w:rsid w:val="00183867"/>
    <w:rsid w:val="00194392"/>
    <w:rsid w:val="001B6C5F"/>
    <w:rsid w:val="00241B61"/>
    <w:rsid w:val="002634C6"/>
    <w:rsid w:val="00275481"/>
    <w:rsid w:val="00284996"/>
    <w:rsid w:val="002A7E4C"/>
    <w:rsid w:val="002E74C8"/>
    <w:rsid w:val="00305821"/>
    <w:rsid w:val="00370EA9"/>
    <w:rsid w:val="00390450"/>
    <w:rsid w:val="004006E6"/>
    <w:rsid w:val="00425B0D"/>
    <w:rsid w:val="00437C51"/>
    <w:rsid w:val="004C04A4"/>
    <w:rsid w:val="004C6285"/>
    <w:rsid w:val="005C3D76"/>
    <w:rsid w:val="005F270C"/>
    <w:rsid w:val="00606BDD"/>
    <w:rsid w:val="00615698"/>
    <w:rsid w:val="00617844"/>
    <w:rsid w:val="0063517F"/>
    <w:rsid w:val="006C1976"/>
    <w:rsid w:val="00780504"/>
    <w:rsid w:val="007D20EF"/>
    <w:rsid w:val="008211CB"/>
    <w:rsid w:val="0086579A"/>
    <w:rsid w:val="008A1509"/>
    <w:rsid w:val="008A6C58"/>
    <w:rsid w:val="008B3062"/>
    <w:rsid w:val="0092485A"/>
    <w:rsid w:val="009434B0"/>
    <w:rsid w:val="009954AC"/>
    <w:rsid w:val="009B1FAF"/>
    <w:rsid w:val="00AE3482"/>
    <w:rsid w:val="00B40C0D"/>
    <w:rsid w:val="00BA4F21"/>
    <w:rsid w:val="00BC62A8"/>
    <w:rsid w:val="00C13910"/>
    <w:rsid w:val="00C27541"/>
    <w:rsid w:val="00C3036E"/>
    <w:rsid w:val="00C327FF"/>
    <w:rsid w:val="00C334A3"/>
    <w:rsid w:val="00CA1211"/>
    <w:rsid w:val="00CC12CC"/>
    <w:rsid w:val="00CF24F3"/>
    <w:rsid w:val="00D94547"/>
    <w:rsid w:val="00DB08C6"/>
    <w:rsid w:val="00DD1660"/>
    <w:rsid w:val="00EB79F9"/>
    <w:rsid w:val="00EE4E56"/>
    <w:rsid w:val="00EF0A75"/>
    <w:rsid w:val="00F408E5"/>
    <w:rsid w:val="00F446AA"/>
    <w:rsid w:val="00F56D5D"/>
    <w:rsid w:val="00F575A6"/>
    <w:rsid w:val="00FB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518598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George Rozes</cp:lastModifiedBy>
  <cp:revision>2</cp:revision>
  <cp:lastPrinted>2016-06-30T20:28:00Z</cp:lastPrinted>
  <dcterms:created xsi:type="dcterms:W3CDTF">2023-11-27T13:55:00Z</dcterms:created>
  <dcterms:modified xsi:type="dcterms:W3CDTF">2023-11-27T13:55:00Z</dcterms:modified>
</cp:coreProperties>
</file>