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6CB17F3E" w:rsidR="00425B0D" w:rsidRPr="002E74C8" w:rsidRDefault="00817EC8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June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7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</w:t>
      </w:r>
      <w:r w:rsidR="007D0541">
        <w:rPr>
          <w:rFonts w:eastAsia="Times New Roman" w:cstheme="minorHAnsi"/>
          <w:sz w:val="24"/>
          <w:szCs w:val="24"/>
          <w:u w:val="single"/>
        </w:rPr>
        <w:t>4</w:t>
      </w:r>
      <w:r w:rsidR="00DB08C6">
        <w:rPr>
          <w:rFonts w:eastAsia="Times New Roman" w:cstheme="minorHAnsi"/>
          <w:sz w:val="24"/>
          <w:szCs w:val="24"/>
          <w:u w:val="single"/>
        </w:rPr>
        <w:t>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</w:t>
      </w:r>
      <w:r w:rsidR="007D0541">
        <w:rPr>
          <w:rFonts w:eastAsia="Times New Roman" w:cstheme="minorHAnsi"/>
          <w:sz w:val="24"/>
          <w:szCs w:val="24"/>
          <w:u w:val="single"/>
        </w:rPr>
        <w:t>:0</w:t>
      </w:r>
      <w:r w:rsidR="004E447C">
        <w:rPr>
          <w:rFonts w:eastAsia="Times New Roman" w:cstheme="minorHAnsi"/>
          <w:sz w:val="24"/>
          <w:szCs w:val="24"/>
          <w:u w:val="single"/>
        </w:rPr>
        <w:t>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0C6B7570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817E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Discussion and possible scoring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4E447C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0541"/>
    <w:rsid w:val="007D20EF"/>
    <w:rsid w:val="00817EC8"/>
    <w:rsid w:val="008211CB"/>
    <w:rsid w:val="008304DC"/>
    <w:rsid w:val="0086579A"/>
    <w:rsid w:val="008A1509"/>
    <w:rsid w:val="008A6C58"/>
    <w:rsid w:val="008B3062"/>
    <w:rsid w:val="0092485A"/>
    <w:rsid w:val="00936672"/>
    <w:rsid w:val="009434B0"/>
    <w:rsid w:val="009954AC"/>
    <w:rsid w:val="009B1FA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2024-06-06T18:33:00Z</dcterms:created>
  <dcterms:modified xsi:type="dcterms:W3CDTF">2024-06-06T18:33:00Z</dcterms:modified>
</cp:coreProperties>
</file>