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2ACE229A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8304D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Electronic Health Records</w:t>
      </w:r>
      <w:r w:rsidR="00DB08C6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63517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RFP</w:t>
      </w:r>
      <w:r w:rsidRPr="002E74C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7CF22F42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>5400025</w:t>
      </w:r>
      <w:r w:rsidR="008304DC">
        <w:rPr>
          <w:rFonts w:eastAsia="Times New Roman" w:cstheme="minorHAnsi"/>
          <w:sz w:val="24"/>
          <w:szCs w:val="24"/>
          <w:u w:val="single"/>
        </w:rPr>
        <w:t>088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4F139A92" w14:textId="78DE7414" w:rsidR="00425B0D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Department of </w:t>
      </w:r>
      <w:r w:rsidR="008304DC">
        <w:rPr>
          <w:rFonts w:eastAsia="Times New Roman" w:cstheme="minorHAnsi"/>
          <w:sz w:val="24"/>
          <w:szCs w:val="24"/>
          <w:u w:val="single"/>
        </w:rPr>
        <w:t>Disabilities and Special Needs</w:t>
      </w:r>
      <w:r w:rsidR="00275481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C6285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</w:rPr>
        <w:br/>
      </w:r>
      <w:r w:rsidR="00425B0D" w:rsidRPr="002E74C8">
        <w:rPr>
          <w:rFonts w:eastAsia="Times New Roman" w:cstheme="minorHAnsi"/>
          <w:sz w:val="24"/>
          <w:szCs w:val="24"/>
        </w:rPr>
        <w:br/>
        <w:t xml:space="preserve">The 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="00425B0D"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2BADC029" w:rsidR="00425B0D" w:rsidRPr="002E74C8" w:rsidRDefault="00817EC8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Ju</w:t>
      </w:r>
      <w:r w:rsidR="00A35A3F">
        <w:rPr>
          <w:rFonts w:eastAsia="Times New Roman" w:cstheme="minorHAnsi"/>
          <w:sz w:val="24"/>
          <w:szCs w:val="24"/>
          <w:u w:val="single"/>
        </w:rPr>
        <w:t>ly</w:t>
      </w:r>
      <w:r w:rsidR="00AA7E3A">
        <w:rPr>
          <w:rFonts w:eastAsia="Times New Roman" w:cstheme="minorHAnsi"/>
          <w:sz w:val="24"/>
          <w:szCs w:val="24"/>
          <w:u w:val="single"/>
        </w:rPr>
        <w:t xml:space="preserve"> </w:t>
      </w:r>
      <w:r w:rsidR="00A35A3F">
        <w:rPr>
          <w:rFonts w:eastAsia="Times New Roman" w:cstheme="minorHAnsi"/>
          <w:sz w:val="24"/>
          <w:szCs w:val="24"/>
          <w:u w:val="single"/>
        </w:rPr>
        <w:t>2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>,</w:t>
      </w:r>
      <w:r w:rsidR="00CF24F3">
        <w:rPr>
          <w:rFonts w:eastAsia="Times New Roman" w:cstheme="minorHAnsi"/>
          <w:sz w:val="24"/>
          <w:szCs w:val="24"/>
          <w:u w:val="single"/>
        </w:rPr>
        <w:t xml:space="preserve"> </w:t>
      </w:r>
      <w:r w:rsidR="00DB08C6">
        <w:rPr>
          <w:rFonts w:eastAsia="Times New Roman" w:cstheme="minorHAnsi"/>
          <w:sz w:val="24"/>
          <w:szCs w:val="24"/>
          <w:u w:val="single"/>
        </w:rPr>
        <w:t>202</w:t>
      </w:r>
      <w:r w:rsidR="007D0541">
        <w:rPr>
          <w:rFonts w:eastAsia="Times New Roman" w:cstheme="minorHAnsi"/>
          <w:sz w:val="24"/>
          <w:szCs w:val="24"/>
          <w:u w:val="single"/>
        </w:rPr>
        <w:t>4</w:t>
      </w:r>
      <w:r w:rsidR="00DB08C6">
        <w:rPr>
          <w:rFonts w:eastAsia="Times New Roman" w:cstheme="minorHAnsi"/>
          <w:sz w:val="24"/>
          <w:szCs w:val="24"/>
          <w:u w:val="single"/>
        </w:rPr>
        <w:t>,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at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</w:t>
      </w:r>
      <w:r w:rsidR="00A35A3F">
        <w:rPr>
          <w:rFonts w:eastAsia="Times New Roman" w:cstheme="minorHAnsi"/>
          <w:sz w:val="24"/>
          <w:szCs w:val="24"/>
          <w:u w:val="single"/>
        </w:rPr>
        <w:t>3</w:t>
      </w:r>
      <w:r w:rsidR="007D0541">
        <w:rPr>
          <w:rFonts w:eastAsia="Times New Roman" w:cstheme="minorHAnsi"/>
          <w:sz w:val="24"/>
          <w:szCs w:val="24"/>
          <w:u w:val="single"/>
        </w:rPr>
        <w:t>:0</w:t>
      </w:r>
      <w:r w:rsidR="004E447C">
        <w:rPr>
          <w:rFonts w:eastAsia="Times New Roman" w:cstheme="minorHAnsi"/>
          <w:sz w:val="24"/>
          <w:szCs w:val="24"/>
          <w:u w:val="single"/>
        </w:rPr>
        <w:t>0</w:t>
      </w:r>
      <w:r w:rsidR="00437C51">
        <w:rPr>
          <w:rFonts w:eastAsia="Times New Roman" w:cstheme="minorHAnsi"/>
          <w:sz w:val="24"/>
          <w:szCs w:val="24"/>
          <w:u w:val="single"/>
        </w:rPr>
        <w:t xml:space="preserve"> </w:t>
      </w:r>
      <w:r w:rsidR="00A35A3F">
        <w:rPr>
          <w:rFonts w:eastAsia="Times New Roman" w:cstheme="minorHAnsi"/>
          <w:sz w:val="24"/>
          <w:szCs w:val="24"/>
          <w:u w:val="single"/>
        </w:rPr>
        <w:t>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M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FE21D8A" w14:textId="278EB4C6" w:rsidR="00425B0D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>The meeting will be held at:</w:t>
      </w:r>
      <w:r w:rsidRPr="002E74C8">
        <w:rPr>
          <w:rFonts w:eastAsia="Times New Roman" w:cstheme="minorHAnsi"/>
          <w:sz w:val="24"/>
          <w:szCs w:val="24"/>
        </w:rPr>
        <w:br/>
      </w:r>
      <w:r w:rsidR="00EE4E56" w:rsidRPr="002E74C8">
        <w:rPr>
          <w:rFonts w:eastAsia="Times New Roman" w:cstheme="minorHAnsi"/>
          <w:sz w:val="24"/>
          <w:szCs w:val="24"/>
          <w:u w:val="single"/>
        </w:rPr>
        <w:t>Virtually @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TEAMS</w:t>
      </w:r>
    </w:p>
    <w:p w14:paraId="28B9D910" w14:textId="7CC8F913" w:rsidR="0063517F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5084BEF" w14:textId="77777777" w:rsidR="0063517F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940369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0953A98A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699BD72A" w14:textId="77777777" w:rsidR="00C27541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32BA7805" w:rsidR="00425B0D" w:rsidRPr="002E74C8" w:rsidRDefault="00194392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425B0D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DAC41D" w14:textId="0C6B7570" w:rsidR="00425B0D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>1</w:t>
      </w:r>
      <w:r w:rsidR="008A1509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.  </w:t>
      </w:r>
      <w:r w:rsidR="00817E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Discussion and possible scoring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D08D7"/>
    <w:rsid w:val="00177723"/>
    <w:rsid w:val="00183867"/>
    <w:rsid w:val="00194392"/>
    <w:rsid w:val="001B6C5F"/>
    <w:rsid w:val="00240257"/>
    <w:rsid w:val="00241B61"/>
    <w:rsid w:val="002634C6"/>
    <w:rsid w:val="00275481"/>
    <w:rsid w:val="00284996"/>
    <w:rsid w:val="002A7E4C"/>
    <w:rsid w:val="002E74C8"/>
    <w:rsid w:val="00305821"/>
    <w:rsid w:val="00370EA9"/>
    <w:rsid w:val="00390450"/>
    <w:rsid w:val="004006E6"/>
    <w:rsid w:val="00425B0D"/>
    <w:rsid w:val="00437C51"/>
    <w:rsid w:val="004C04A4"/>
    <w:rsid w:val="004C6285"/>
    <w:rsid w:val="004E447C"/>
    <w:rsid w:val="005C3D76"/>
    <w:rsid w:val="005F270C"/>
    <w:rsid w:val="00606BDD"/>
    <w:rsid w:val="00615698"/>
    <w:rsid w:val="00617844"/>
    <w:rsid w:val="0063517F"/>
    <w:rsid w:val="006C1976"/>
    <w:rsid w:val="006C7DAE"/>
    <w:rsid w:val="00780504"/>
    <w:rsid w:val="007D0541"/>
    <w:rsid w:val="007D20EF"/>
    <w:rsid w:val="00817EC8"/>
    <w:rsid w:val="008211CB"/>
    <w:rsid w:val="008304DC"/>
    <w:rsid w:val="0086579A"/>
    <w:rsid w:val="008A1509"/>
    <w:rsid w:val="008A6C58"/>
    <w:rsid w:val="008B3062"/>
    <w:rsid w:val="0092485A"/>
    <w:rsid w:val="00936672"/>
    <w:rsid w:val="009434B0"/>
    <w:rsid w:val="009954AC"/>
    <w:rsid w:val="009B1FAF"/>
    <w:rsid w:val="00A35A3F"/>
    <w:rsid w:val="00AA7E3A"/>
    <w:rsid w:val="00AD7563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A238C"/>
    <w:rsid w:val="00CC12CC"/>
    <w:rsid w:val="00CF24F3"/>
    <w:rsid w:val="00DB08C6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Rozes, George</cp:lastModifiedBy>
  <cp:revision>2</cp:revision>
  <cp:lastPrinted>2016-06-30T20:28:00Z</cp:lastPrinted>
  <dcterms:created xsi:type="dcterms:W3CDTF">2024-07-01T18:15:00Z</dcterms:created>
  <dcterms:modified xsi:type="dcterms:W3CDTF">2024-07-01T18:15:00Z</dcterms:modified>
</cp:coreProperties>
</file>