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2ACE229A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8304D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Electronic Health Records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CF22F42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8304DC">
        <w:rPr>
          <w:rFonts w:eastAsia="Times New Roman" w:cstheme="minorHAnsi"/>
          <w:sz w:val="24"/>
          <w:szCs w:val="24"/>
          <w:u w:val="single"/>
        </w:rPr>
        <w:t>088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78DE7414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8304DC">
        <w:rPr>
          <w:rFonts w:eastAsia="Times New Roman" w:cstheme="minorHAnsi"/>
          <w:sz w:val="24"/>
          <w:szCs w:val="24"/>
          <w:u w:val="single"/>
        </w:rPr>
        <w:t>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7851EA1A" w:rsidR="00425B0D" w:rsidRPr="002E74C8" w:rsidRDefault="00AA7E3A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November 14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3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5A9CC771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Written evaluation </w:t>
      </w:r>
      <w:r w:rsidR="008304D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scoring</w:t>
      </w:r>
      <w:r w:rsidR="00AA7E3A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results and selection of vendor demonstrations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304DC"/>
    <w:rsid w:val="0086579A"/>
    <w:rsid w:val="008A1509"/>
    <w:rsid w:val="008A6C58"/>
    <w:rsid w:val="008B3062"/>
    <w:rsid w:val="0092485A"/>
    <w:rsid w:val="009434B0"/>
    <w:rsid w:val="009954AC"/>
    <w:rsid w:val="009B1FAF"/>
    <w:rsid w:val="00AA7E3A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2023-11-13T19:19:00Z</dcterms:created>
  <dcterms:modified xsi:type="dcterms:W3CDTF">2023-11-13T19:19:00Z</dcterms:modified>
</cp:coreProperties>
</file>