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7F2DE63C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2F53D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Video Platform as a Service</w:t>
      </w:r>
      <w:r w:rsidR="00097F8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008AEE07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</w:t>
      </w:r>
      <w:r w:rsidR="002F53D8">
        <w:rPr>
          <w:rFonts w:eastAsia="Times New Roman" w:cstheme="minorHAnsi"/>
          <w:sz w:val="24"/>
          <w:szCs w:val="24"/>
          <w:u w:val="single"/>
        </w:rPr>
        <w:t>5455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01B56F5" w14:textId="77777777" w:rsidR="000B474F" w:rsidRDefault="000B474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Department of Education</w:t>
      </w:r>
    </w:p>
    <w:p w14:paraId="4F139A92" w14:textId="47B6850E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5D056729" w:rsidR="00425B0D" w:rsidRPr="002E74C8" w:rsidRDefault="000B474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November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02DD5">
        <w:rPr>
          <w:rFonts w:eastAsia="Times New Roman" w:cstheme="minorHAnsi"/>
          <w:sz w:val="24"/>
          <w:szCs w:val="24"/>
          <w:u w:val="single"/>
        </w:rPr>
        <w:t>1</w:t>
      </w:r>
      <w:r w:rsidR="005054AD">
        <w:rPr>
          <w:rFonts w:eastAsia="Times New Roman" w:cstheme="minorHAnsi"/>
          <w:sz w:val="24"/>
          <w:szCs w:val="24"/>
          <w:u w:val="single"/>
        </w:rPr>
        <w:t>7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02DD5">
        <w:rPr>
          <w:rFonts w:eastAsia="Times New Roman" w:cstheme="minorHAnsi"/>
          <w:sz w:val="24"/>
          <w:szCs w:val="24"/>
          <w:u w:val="single"/>
        </w:rPr>
        <w:t>9:00 a.m.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7394092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will be held </w:t>
      </w:r>
      <w:r w:rsidR="005054AD">
        <w:rPr>
          <w:rFonts w:eastAsia="Times New Roman" w:cstheme="minorHAnsi"/>
          <w:sz w:val="24"/>
          <w:szCs w:val="24"/>
        </w:rPr>
        <w:t>at 1401 Senate Street, Columbia South Carolina</w:t>
      </w:r>
      <w:r w:rsidR="002F53D8">
        <w:rPr>
          <w:rFonts w:eastAsia="Times New Roman" w:cstheme="minorHAnsi"/>
          <w:sz w:val="24"/>
          <w:szCs w:val="24"/>
        </w:rPr>
        <w:t>.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343FF889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5054AD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Kaltura</w:t>
      </w:r>
      <w:r w:rsidR="00002DD5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Demonstration, evaluation panel discussion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2DD5"/>
    <w:rsid w:val="00085F29"/>
    <w:rsid w:val="00097F8F"/>
    <w:rsid w:val="000B474F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2F53D8"/>
    <w:rsid w:val="00305821"/>
    <w:rsid w:val="00370EA9"/>
    <w:rsid w:val="00390450"/>
    <w:rsid w:val="004006E6"/>
    <w:rsid w:val="00425B0D"/>
    <w:rsid w:val="00437C51"/>
    <w:rsid w:val="004C04A4"/>
    <w:rsid w:val="004C6285"/>
    <w:rsid w:val="005054AD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1509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2023-11-13T19:18:00Z</dcterms:created>
  <dcterms:modified xsi:type="dcterms:W3CDTF">2023-11-13T19:18:00Z</dcterms:modified>
</cp:coreProperties>
</file>